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D8" w:rsidRPr="00671127" w:rsidRDefault="007C46D8" w:rsidP="007C46D8">
      <w:pPr>
        <w:pStyle w:val="BasistekstPrinsClausFonds"/>
        <w:spacing w:after="240" w:line="240" w:lineRule="auto"/>
        <w:rPr>
          <w:b/>
          <w:i/>
          <w:color w:val="FFFFFF" w:themeColor="background1"/>
          <w:sz w:val="24"/>
          <w:szCs w:val="24"/>
          <w:lang w:val="en-GB"/>
        </w:rPr>
      </w:pPr>
      <w:r w:rsidRPr="00671127">
        <w:rPr>
          <w:b/>
          <w:i/>
          <w:color w:val="FFFFFF" w:themeColor="background1"/>
          <w:sz w:val="24"/>
          <w:szCs w:val="24"/>
          <w:highlight w:val="blue"/>
          <w:lang w:val="en-GB"/>
        </w:rPr>
        <w:t>GRANT GUIDELINES</w:t>
      </w:r>
    </w:p>
    <w:p w:rsidR="007C46D8" w:rsidRPr="00741B8F" w:rsidRDefault="007C46D8" w:rsidP="007C46D8">
      <w:pPr>
        <w:pStyle w:val="BasistekstPrinsClausFonds"/>
        <w:spacing w:line="240" w:lineRule="auto"/>
        <w:rPr>
          <w:b/>
          <w:szCs w:val="22"/>
          <w:lang w:val="en-GB"/>
        </w:rPr>
      </w:pPr>
      <w:r w:rsidRPr="00671127">
        <w:rPr>
          <w:b/>
          <w:szCs w:val="22"/>
          <w:lang w:val="en-GB"/>
        </w:rPr>
        <w:t>1.</w:t>
      </w:r>
      <w:r w:rsidRPr="00671127">
        <w:rPr>
          <w:b/>
          <w:szCs w:val="22"/>
          <w:lang w:val="en-GB"/>
        </w:rPr>
        <w:tab/>
      </w:r>
      <w:r w:rsidRPr="00741B8F">
        <w:rPr>
          <w:b/>
          <w:szCs w:val="22"/>
          <w:lang w:val="en-GB"/>
        </w:rPr>
        <w:t>Eligible Candidates</w:t>
      </w:r>
    </w:p>
    <w:p w:rsidR="007C46D8" w:rsidRPr="00741B8F" w:rsidRDefault="007C46D8" w:rsidP="007C46D8">
      <w:pPr>
        <w:pStyle w:val="BasistekstPrinsClausFonds"/>
        <w:numPr>
          <w:ilvl w:val="0"/>
          <w:numId w:val="41"/>
        </w:numPr>
        <w:spacing w:line="240" w:lineRule="auto"/>
        <w:rPr>
          <w:szCs w:val="22"/>
          <w:lang w:val="en-GB"/>
        </w:rPr>
      </w:pPr>
      <w:r w:rsidRPr="00741B8F">
        <w:rPr>
          <w:szCs w:val="22"/>
          <w:lang w:val="en-GB"/>
        </w:rPr>
        <w:t>Support is only given to individual persons or organisations living, registered and working in DAC-listed countries. Individuals applying for the call must be citizens of one of the countries.</w:t>
      </w:r>
    </w:p>
    <w:p w:rsidR="007C46D8" w:rsidRDefault="007C46D8" w:rsidP="007C46D8">
      <w:pPr>
        <w:pStyle w:val="BasistekstPrinsClausFonds"/>
        <w:numPr>
          <w:ilvl w:val="0"/>
          <w:numId w:val="41"/>
        </w:numPr>
        <w:spacing w:line="240" w:lineRule="auto"/>
        <w:rPr>
          <w:szCs w:val="22"/>
          <w:lang w:val="en-GB"/>
        </w:rPr>
      </w:pPr>
      <w:r w:rsidRPr="00741B8F">
        <w:rPr>
          <w:szCs w:val="22"/>
          <w:lang w:val="en-GB"/>
        </w:rPr>
        <w:t>In the case of a collaborative</w:t>
      </w:r>
      <w:r w:rsidRPr="00671127">
        <w:rPr>
          <w:szCs w:val="22"/>
          <w:lang w:val="en-GB"/>
        </w:rPr>
        <w:t xml:space="preserve"> project with individuals or organizations from outside the eligible countries, the above criteria apply to the main applicant.</w:t>
      </w:r>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2.</w:t>
      </w:r>
      <w:r w:rsidRPr="00671127">
        <w:rPr>
          <w:b/>
          <w:szCs w:val="22"/>
          <w:lang w:val="en-GB"/>
        </w:rPr>
        <w:tab/>
        <w:t>Eligible Expenses</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This call only covers project-related expenses, and not running (operating) costs for organisations.</w:t>
      </w:r>
    </w:p>
    <w:p w:rsidR="007C46D8" w:rsidRPr="00671127" w:rsidRDefault="007C46D8" w:rsidP="007C46D8">
      <w:pPr>
        <w:pStyle w:val="BasistekstPrinsClausFonds"/>
        <w:spacing w:line="240" w:lineRule="auto"/>
        <w:rPr>
          <w:szCs w:val="22"/>
          <w:lang w:val="en-GB"/>
        </w:rPr>
      </w:pPr>
    </w:p>
    <w:p w:rsidR="007C46D8" w:rsidRPr="00221DB2" w:rsidRDefault="007C46D8" w:rsidP="007C46D8">
      <w:pPr>
        <w:pStyle w:val="BasistekstPrinsClausFonds"/>
        <w:spacing w:line="240" w:lineRule="auto"/>
        <w:rPr>
          <w:b/>
          <w:szCs w:val="22"/>
          <w:lang w:val="en-GB"/>
        </w:rPr>
      </w:pPr>
      <w:r w:rsidRPr="00221DB2">
        <w:rPr>
          <w:b/>
          <w:szCs w:val="22"/>
          <w:lang w:val="en-GB"/>
        </w:rPr>
        <w:t>3.</w:t>
      </w:r>
      <w:r w:rsidRPr="00221DB2">
        <w:rPr>
          <w:b/>
          <w:szCs w:val="22"/>
          <w:lang w:val="en-GB"/>
        </w:rPr>
        <w:tab/>
        <w:t>Place and Duration</w:t>
      </w:r>
    </w:p>
    <w:p w:rsidR="001E5FC7" w:rsidRDefault="007C46D8" w:rsidP="001E5FC7">
      <w:pPr>
        <w:pStyle w:val="BasistekstPrinsClausFonds"/>
        <w:numPr>
          <w:ilvl w:val="0"/>
          <w:numId w:val="41"/>
        </w:numPr>
        <w:spacing w:line="240" w:lineRule="auto"/>
        <w:rPr>
          <w:szCs w:val="22"/>
          <w:lang w:val="en-GB"/>
        </w:rPr>
      </w:pPr>
      <w:r w:rsidRPr="00221DB2">
        <w:rPr>
          <w:szCs w:val="22"/>
          <w:lang w:val="en-GB"/>
        </w:rPr>
        <w:t>No support will be provided retroactively, i.e. to projects in implementation or projects already implemented.</w:t>
      </w:r>
    </w:p>
    <w:p w:rsidR="001E5FC7" w:rsidRPr="001E5FC7" w:rsidRDefault="001E5FC7" w:rsidP="001E5FC7">
      <w:pPr>
        <w:pStyle w:val="BasistekstPrinsClausFonds"/>
        <w:numPr>
          <w:ilvl w:val="0"/>
          <w:numId w:val="41"/>
        </w:numPr>
        <w:spacing w:line="240" w:lineRule="auto"/>
        <w:rPr>
          <w:color w:val="auto"/>
          <w:szCs w:val="22"/>
          <w:lang w:val="en-GB"/>
        </w:rPr>
      </w:pPr>
      <w:r w:rsidRPr="001E5FC7">
        <w:rPr>
          <w:bCs/>
          <w:iCs/>
          <w:color w:val="auto"/>
          <w:lang w:val="en-GB"/>
        </w:rPr>
        <w:t>Projects must have begun implementation by the end of March 2019, and have been implemented in their entirety by the end of March 2020 at the latest. Only requests for activities taking place in this timeframe will be considered.</w:t>
      </w:r>
    </w:p>
    <w:p w:rsidR="007C46D8" w:rsidRPr="00221DB2" w:rsidRDefault="007C46D8" w:rsidP="007C46D8">
      <w:pPr>
        <w:pStyle w:val="BasistekstPrinsClausFonds"/>
        <w:spacing w:line="240" w:lineRule="auto"/>
        <w:ind w:left="1065"/>
        <w:rPr>
          <w:szCs w:val="22"/>
          <w:lang w:val="en-GB"/>
        </w:rPr>
      </w:pPr>
    </w:p>
    <w:p w:rsidR="007C46D8" w:rsidRPr="00221DB2" w:rsidRDefault="007C46D8" w:rsidP="007C46D8">
      <w:pPr>
        <w:pStyle w:val="BasistekstPrinsClausFonds"/>
        <w:spacing w:line="240" w:lineRule="auto"/>
        <w:rPr>
          <w:b/>
          <w:szCs w:val="22"/>
          <w:lang w:val="en-GB"/>
        </w:rPr>
      </w:pPr>
      <w:r w:rsidRPr="00221DB2">
        <w:rPr>
          <w:b/>
          <w:szCs w:val="22"/>
          <w:lang w:val="en-GB"/>
        </w:rPr>
        <w:t>4.</w:t>
      </w:r>
      <w:r w:rsidRPr="00221DB2">
        <w:rPr>
          <w:b/>
          <w:szCs w:val="22"/>
          <w:lang w:val="en-GB"/>
        </w:rPr>
        <w:tab/>
        <w:t>Eligible Applications</w:t>
      </w:r>
    </w:p>
    <w:p w:rsidR="007C46D8" w:rsidRPr="00221DB2" w:rsidRDefault="007C46D8" w:rsidP="007C46D8">
      <w:pPr>
        <w:pStyle w:val="BasistekstPrinsClausFonds"/>
        <w:numPr>
          <w:ilvl w:val="0"/>
          <w:numId w:val="41"/>
        </w:numPr>
        <w:spacing w:line="240" w:lineRule="auto"/>
        <w:rPr>
          <w:szCs w:val="22"/>
          <w:lang w:val="en-GB"/>
        </w:rPr>
      </w:pPr>
      <w:r w:rsidRPr="00221DB2">
        <w:rPr>
          <w:szCs w:val="22"/>
          <w:lang w:val="en-GB"/>
        </w:rPr>
        <w:t>Previous grantees of the Prince Claus Fund may not apply for a new grant unless the previous project that they have received is finished and closed before the application submission deadline for this call.</w:t>
      </w:r>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5.</w:t>
      </w:r>
      <w:r w:rsidRPr="00671127">
        <w:rPr>
          <w:b/>
          <w:szCs w:val="22"/>
          <w:lang w:val="en-GB"/>
        </w:rPr>
        <w:tab/>
        <w:t>How to Apply</w:t>
      </w:r>
    </w:p>
    <w:p w:rsidR="007C46D8" w:rsidRPr="00671127" w:rsidRDefault="007C46D8" w:rsidP="007C46D8">
      <w:pPr>
        <w:pStyle w:val="BasistekstPrinsClausFonds"/>
        <w:numPr>
          <w:ilvl w:val="0"/>
          <w:numId w:val="41"/>
        </w:numPr>
        <w:spacing w:line="240" w:lineRule="auto"/>
        <w:rPr>
          <w:szCs w:val="22"/>
          <w:lang w:val="en-GB"/>
        </w:rPr>
      </w:pPr>
      <w:r w:rsidRPr="00671127">
        <w:rPr>
          <w:szCs w:val="22"/>
          <w:lang w:val="en-GB"/>
        </w:rPr>
        <w:t xml:space="preserve">Download the application form from the Prince Claus Fund website. Along with the completed application form, applicants may send links to samples of their work through sites such as YouTube or Vimeo by copying them directly into the application form. Photos and documents can also be attached to the application form.  </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 xml:space="preserve">All applicants will receive email confirmation once the application form has been sent in to the email address </w:t>
      </w:r>
      <w:hyperlink r:id="rId8" w:history="1">
        <w:r w:rsidRPr="001C67E8">
          <w:rPr>
            <w:rStyle w:val="Hyperlink"/>
            <w:szCs w:val="22"/>
            <w:lang w:val="en-GB"/>
          </w:rPr>
          <w:t>proposals@princeclausfund.nl</w:t>
        </w:r>
      </w:hyperlink>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6.</w:t>
      </w:r>
      <w:r w:rsidRPr="00671127">
        <w:rPr>
          <w:b/>
          <w:szCs w:val="22"/>
          <w:lang w:val="en-GB"/>
        </w:rPr>
        <w:tab/>
        <w:t>Successful Applicants</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 xml:space="preserve">The names of successful applicants will be published on the </w:t>
      </w:r>
      <w:r>
        <w:rPr>
          <w:szCs w:val="22"/>
          <w:lang w:val="en-GB"/>
        </w:rPr>
        <w:t>Goethe-Institut</w:t>
      </w:r>
      <w:r w:rsidRPr="00671127">
        <w:rPr>
          <w:szCs w:val="22"/>
          <w:lang w:val="en-GB"/>
        </w:rPr>
        <w:t xml:space="preserve"> and Prince Claus Fund’s websites once a final decision of supported projects is made. The decision on supported projects will be made by </w:t>
      </w:r>
      <w:r>
        <w:rPr>
          <w:szCs w:val="22"/>
          <w:lang w:val="en-GB"/>
        </w:rPr>
        <w:t>Dec</w:t>
      </w:r>
      <w:r w:rsidRPr="00671127">
        <w:rPr>
          <w:szCs w:val="22"/>
          <w:lang w:val="en-GB"/>
        </w:rPr>
        <w:t>ember 2018 at the latest.</w:t>
      </w:r>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7.</w:t>
      </w:r>
      <w:r w:rsidRPr="00671127">
        <w:rPr>
          <w:b/>
          <w:szCs w:val="22"/>
          <w:lang w:val="en-GB"/>
        </w:rPr>
        <w:tab/>
        <w:t>Grant Contracts</w:t>
      </w:r>
    </w:p>
    <w:p w:rsidR="007C46D8" w:rsidRDefault="007C46D8" w:rsidP="007C46D8">
      <w:pPr>
        <w:pStyle w:val="BasistekstPrinsClausFonds"/>
        <w:numPr>
          <w:ilvl w:val="0"/>
          <w:numId w:val="41"/>
        </w:numPr>
        <w:spacing w:line="240" w:lineRule="auto"/>
        <w:rPr>
          <w:szCs w:val="22"/>
          <w:lang w:val="en-GB"/>
        </w:rPr>
      </w:pPr>
      <w:r w:rsidRPr="00671127">
        <w:rPr>
          <w:szCs w:val="22"/>
          <w:lang w:val="en-GB"/>
        </w:rPr>
        <w:t>The Prince Claus Fund will draft a contract to be signed by the successful grantees. The contract will include contract start and end dates, grant amount, financial requirements, payment schedule, general provisions, implementation and amendments, required reports, and project results.</w:t>
      </w:r>
    </w:p>
    <w:p w:rsidR="007C46D8" w:rsidRPr="00671127" w:rsidRDefault="007C46D8" w:rsidP="007C46D8">
      <w:pPr>
        <w:pStyle w:val="BasistekstPrinsClausFonds"/>
        <w:spacing w:line="240" w:lineRule="auto"/>
        <w:rPr>
          <w:szCs w:val="22"/>
          <w:lang w:val="en-GB"/>
        </w:rPr>
      </w:pPr>
    </w:p>
    <w:p w:rsidR="007C46D8" w:rsidRPr="00671127" w:rsidRDefault="007C46D8" w:rsidP="007C46D8">
      <w:pPr>
        <w:pStyle w:val="BasistekstPrinsClausFonds"/>
        <w:spacing w:line="240" w:lineRule="auto"/>
        <w:rPr>
          <w:b/>
          <w:szCs w:val="22"/>
          <w:lang w:val="en-GB"/>
        </w:rPr>
      </w:pPr>
      <w:r w:rsidRPr="00671127">
        <w:rPr>
          <w:b/>
          <w:szCs w:val="22"/>
          <w:lang w:val="en-GB"/>
        </w:rPr>
        <w:t>8.</w:t>
      </w:r>
      <w:r w:rsidRPr="00671127">
        <w:rPr>
          <w:b/>
          <w:szCs w:val="22"/>
          <w:lang w:val="en-GB"/>
        </w:rPr>
        <w:tab/>
        <w:t>Payment Schedule</w:t>
      </w:r>
      <w:r w:rsidRPr="00671127">
        <w:rPr>
          <w:rFonts w:ascii="Tahoma" w:hAnsi="Tahoma" w:cs="Tahoma"/>
          <w:b/>
          <w:szCs w:val="22"/>
          <w:lang w:val="en-GB"/>
        </w:rPr>
        <w:t> </w:t>
      </w:r>
    </w:p>
    <w:p w:rsidR="007C46D8" w:rsidRPr="00671127" w:rsidRDefault="007C46D8" w:rsidP="007C46D8">
      <w:pPr>
        <w:pStyle w:val="BasistekstPrinsClausFonds"/>
        <w:numPr>
          <w:ilvl w:val="0"/>
          <w:numId w:val="41"/>
        </w:numPr>
        <w:spacing w:line="240" w:lineRule="auto"/>
        <w:rPr>
          <w:szCs w:val="22"/>
          <w:lang w:val="en-GB"/>
        </w:rPr>
      </w:pPr>
      <w:r w:rsidRPr="00671127">
        <w:rPr>
          <w:szCs w:val="22"/>
          <w:lang w:val="en-GB"/>
        </w:rPr>
        <w:t>A grantee will r</w:t>
      </w:r>
      <w:r>
        <w:rPr>
          <w:szCs w:val="22"/>
          <w:lang w:val="en-GB"/>
        </w:rPr>
        <w:t>eceive 25</w:t>
      </w:r>
      <w:r w:rsidRPr="00671127">
        <w:rPr>
          <w:szCs w:val="22"/>
          <w:lang w:val="en-GB"/>
        </w:rPr>
        <w:t xml:space="preserve">% of the grant total amount as a first payment. Once a first progress report has been received, a second instalment of </w:t>
      </w:r>
      <w:r>
        <w:rPr>
          <w:szCs w:val="22"/>
          <w:lang w:val="en-GB"/>
        </w:rPr>
        <w:t>5</w:t>
      </w:r>
      <w:r w:rsidRPr="00671127">
        <w:rPr>
          <w:szCs w:val="22"/>
          <w:lang w:val="en-GB"/>
        </w:rPr>
        <w:t>0% of the total grant will be made. Once the project is complete and the grantee has submitted the deliverables, narrative and financial reports, the remaining 2</w:t>
      </w:r>
      <w:r>
        <w:rPr>
          <w:szCs w:val="22"/>
          <w:lang w:val="en-GB"/>
        </w:rPr>
        <w:t>5</w:t>
      </w:r>
      <w:r w:rsidRPr="00671127">
        <w:rPr>
          <w:szCs w:val="22"/>
          <w:lang w:val="en-GB"/>
        </w:rPr>
        <w:t>% of the total grant will be transferred.</w:t>
      </w:r>
    </w:p>
    <w:p w:rsidR="007C46D8" w:rsidRDefault="007C46D8" w:rsidP="007C46D8">
      <w:pPr>
        <w:spacing w:line="240" w:lineRule="atLeast"/>
        <w:rPr>
          <w:szCs w:val="22"/>
          <w:lang w:val="en-GB"/>
        </w:rPr>
      </w:pPr>
      <w:r>
        <w:rPr>
          <w:szCs w:val="22"/>
          <w:lang w:val="en-GB"/>
        </w:rPr>
        <w:br w:type="page"/>
      </w:r>
    </w:p>
    <w:p w:rsidR="007C46D8" w:rsidRPr="00671127" w:rsidRDefault="007C46D8" w:rsidP="007C46D8">
      <w:pPr>
        <w:pStyle w:val="BasistekstPrinsClausFonds"/>
        <w:spacing w:after="240" w:line="240" w:lineRule="auto"/>
        <w:rPr>
          <w:b/>
          <w:i/>
          <w:color w:val="FFFFFF" w:themeColor="background1"/>
          <w:sz w:val="24"/>
          <w:szCs w:val="24"/>
          <w:lang w:val="en-GB"/>
        </w:rPr>
      </w:pPr>
      <w:r w:rsidRPr="00671127">
        <w:rPr>
          <w:b/>
          <w:i/>
          <w:color w:val="FFFFFF" w:themeColor="background1"/>
          <w:sz w:val="24"/>
          <w:szCs w:val="24"/>
          <w:highlight w:val="blue"/>
          <w:lang w:val="en-GB"/>
        </w:rPr>
        <w:lastRenderedPageBreak/>
        <w:t>EVALUATION PROCESS.</w:t>
      </w:r>
    </w:p>
    <w:p w:rsidR="007C46D8" w:rsidRPr="00671127" w:rsidRDefault="007C46D8" w:rsidP="007C46D8">
      <w:pPr>
        <w:pStyle w:val="BasistekstPrinsClausFonds"/>
        <w:spacing w:after="240" w:line="240" w:lineRule="auto"/>
        <w:rPr>
          <w:i/>
          <w:szCs w:val="22"/>
          <w:lang w:val="en-GB"/>
        </w:rPr>
      </w:pPr>
      <w:r w:rsidRPr="00671127">
        <w:rPr>
          <w:i/>
          <w:szCs w:val="22"/>
          <w:lang w:val="en-GB"/>
        </w:rPr>
        <w:t>This Call aims to ensure that projects are selected in a transparent and fair manner, according to clear criteria and a rigorous selection process where due consideration is given to all proposals that mee</w:t>
      </w:r>
      <w:r>
        <w:rPr>
          <w:i/>
          <w:szCs w:val="22"/>
          <w:lang w:val="en-GB"/>
        </w:rPr>
        <w:t>t our eligibility requirements.</w:t>
      </w:r>
    </w:p>
    <w:p w:rsidR="007C46D8" w:rsidRPr="00221DB2" w:rsidRDefault="007C46D8" w:rsidP="007C46D8">
      <w:pPr>
        <w:pStyle w:val="BasistekstPrinsClausFonds"/>
        <w:spacing w:after="240" w:line="240" w:lineRule="auto"/>
        <w:rPr>
          <w:b/>
          <w:szCs w:val="22"/>
          <w:u w:val="single"/>
          <w:lang w:val="en-GB"/>
        </w:rPr>
      </w:pPr>
      <w:r w:rsidRPr="00221DB2">
        <w:rPr>
          <w:b/>
          <w:szCs w:val="22"/>
          <w:u w:val="single"/>
          <w:lang w:val="en-GB"/>
        </w:rPr>
        <w:t>Phase 1</w:t>
      </w:r>
      <w:r w:rsidRPr="00D04D56">
        <w:rPr>
          <w:b/>
          <w:color w:val="3333FF"/>
          <w:szCs w:val="22"/>
          <w:u w:val="single"/>
          <w:lang w:val="en-GB"/>
        </w:rPr>
        <w:t>: Intake</w:t>
      </w:r>
    </w:p>
    <w:p w:rsidR="00152D5F" w:rsidRPr="001E5FC7" w:rsidRDefault="007C46D8" w:rsidP="00152D5F">
      <w:pPr>
        <w:pStyle w:val="BasistekstPrinsClausFonds"/>
        <w:spacing w:line="240" w:lineRule="auto"/>
        <w:rPr>
          <w:color w:val="auto"/>
          <w:szCs w:val="22"/>
          <w:lang w:val="en-GB"/>
        </w:rPr>
      </w:pPr>
      <w:r w:rsidRPr="00221DB2">
        <w:rPr>
          <w:szCs w:val="22"/>
          <w:lang w:val="en-GB"/>
        </w:rPr>
        <w:t xml:space="preserve">Proposals are screened by the Programme Committee of the Prince Claus Fund, together with Goethe-Institut representatives, in order to verify whether they fall within the criteria for consideration. </w:t>
      </w:r>
      <w:r w:rsidR="00152D5F" w:rsidRPr="001E5FC7">
        <w:rPr>
          <w:bCs/>
          <w:iCs/>
          <w:color w:val="auto"/>
          <w:lang w:val="en-GB"/>
        </w:rPr>
        <w:t>Projects must have begun implementation by the end of March 2019, and have been implemented in their entirety by the end of March 2020 at the latest. Only requests for activities taking place in this timeframe will be considered.</w:t>
      </w:r>
    </w:p>
    <w:p w:rsidR="007C46D8" w:rsidRPr="00221DB2" w:rsidRDefault="007C46D8" w:rsidP="007C46D8">
      <w:pPr>
        <w:pStyle w:val="BasistekstPrinsClausFonds"/>
        <w:spacing w:after="240" w:line="240" w:lineRule="auto"/>
        <w:rPr>
          <w:szCs w:val="22"/>
          <w:lang w:val="en-GB"/>
        </w:rPr>
      </w:pPr>
      <w:bookmarkStart w:id="0" w:name="_GoBack"/>
      <w:bookmarkEnd w:id="0"/>
    </w:p>
    <w:p w:rsidR="007C46D8" w:rsidRPr="00221DB2" w:rsidRDefault="007C46D8" w:rsidP="007C46D8">
      <w:pPr>
        <w:pStyle w:val="BasistekstPrinsClausFonds"/>
        <w:spacing w:after="240" w:line="240" w:lineRule="auto"/>
        <w:rPr>
          <w:b/>
          <w:szCs w:val="22"/>
          <w:u w:val="single"/>
          <w:lang w:val="en-GB"/>
        </w:rPr>
      </w:pPr>
      <w:r w:rsidRPr="00221DB2">
        <w:rPr>
          <w:b/>
          <w:szCs w:val="22"/>
          <w:u w:val="single"/>
          <w:lang w:val="en-GB"/>
        </w:rPr>
        <w:t xml:space="preserve">Phase 2: </w:t>
      </w:r>
      <w:r w:rsidRPr="00D04D56">
        <w:rPr>
          <w:b/>
          <w:color w:val="3333FF"/>
          <w:szCs w:val="22"/>
          <w:u w:val="single"/>
          <w:lang w:val="en-GB"/>
        </w:rPr>
        <w:t>Evaluation of Applications by the Programme Committee</w:t>
      </w:r>
      <w:r w:rsidRPr="00221DB2">
        <w:rPr>
          <w:b/>
          <w:color w:val="0070C0"/>
          <w:szCs w:val="22"/>
          <w:u w:val="single"/>
          <w:lang w:val="en-GB"/>
        </w:rPr>
        <w:t xml:space="preserve"> </w:t>
      </w:r>
    </w:p>
    <w:p w:rsidR="007C46D8" w:rsidRPr="00671127" w:rsidRDefault="007C46D8" w:rsidP="007C46D8">
      <w:pPr>
        <w:pStyle w:val="BasistekstPrinsClausFonds"/>
        <w:spacing w:after="240" w:line="240" w:lineRule="auto"/>
        <w:rPr>
          <w:szCs w:val="22"/>
          <w:lang w:val="en-GB"/>
        </w:rPr>
      </w:pPr>
      <w:r w:rsidRPr="00221DB2">
        <w:rPr>
          <w:szCs w:val="22"/>
          <w:lang w:val="en-GB"/>
        </w:rPr>
        <w:t>The Programme Committee of the Prince Claus Fund, together with Goethe-Institut representatives, evaluate all applications according to the following criteria: Quality, Innovation, Contextual Relevance and Costs.</w:t>
      </w:r>
      <w:r>
        <w:rPr>
          <w:szCs w:val="22"/>
          <w:lang w:val="en-GB"/>
        </w:rPr>
        <w:t xml:space="preserve"> </w:t>
      </w:r>
    </w:p>
    <w:p w:rsidR="007C46D8" w:rsidRPr="00671127" w:rsidRDefault="007C46D8" w:rsidP="007C46D8">
      <w:pPr>
        <w:pStyle w:val="BasistekstPrinsClausFonds"/>
        <w:spacing w:after="240" w:line="240" w:lineRule="auto"/>
        <w:rPr>
          <w:b/>
          <w:color w:val="0070C0"/>
          <w:szCs w:val="22"/>
          <w:u w:val="single"/>
          <w:lang w:val="en-GB"/>
        </w:rPr>
      </w:pPr>
      <w:r w:rsidRPr="00671127">
        <w:rPr>
          <w:b/>
          <w:szCs w:val="22"/>
          <w:u w:val="single"/>
          <w:lang w:val="en-GB"/>
        </w:rPr>
        <w:t xml:space="preserve">Phase 3: </w:t>
      </w:r>
      <w:r w:rsidRPr="00D04D56">
        <w:rPr>
          <w:b/>
          <w:color w:val="3333FF"/>
          <w:szCs w:val="22"/>
          <w:u w:val="single"/>
          <w:lang w:val="en-GB"/>
        </w:rPr>
        <w:t>Research and Approval/Rejection</w:t>
      </w:r>
    </w:p>
    <w:p w:rsidR="007C46D8" w:rsidRPr="00671127" w:rsidRDefault="007C46D8" w:rsidP="007C46D8">
      <w:pPr>
        <w:pStyle w:val="BasistekstPrinsClausFonds"/>
        <w:spacing w:after="240" w:line="240" w:lineRule="auto"/>
        <w:rPr>
          <w:szCs w:val="22"/>
          <w:lang w:val="en-GB"/>
        </w:rPr>
      </w:pPr>
      <w:r w:rsidRPr="00671127">
        <w:rPr>
          <w:szCs w:val="22"/>
          <w:lang w:val="en-GB"/>
        </w:rPr>
        <w:t xml:space="preserve">The short-listed proposals will be assessed and opinions are gathered from independent experts. Although applicants may provide references, the Prince Claus Fund always seeks independent and objective opinions for each proposal. Based on the results of this phase, the Programme Committee and the </w:t>
      </w:r>
      <w:r>
        <w:rPr>
          <w:szCs w:val="22"/>
          <w:lang w:val="en-GB"/>
        </w:rPr>
        <w:t>Goethe-Institut</w:t>
      </w:r>
      <w:r w:rsidRPr="00671127">
        <w:rPr>
          <w:szCs w:val="22"/>
          <w:lang w:val="en-GB"/>
        </w:rPr>
        <w:t xml:space="preserve"> representatives a</w:t>
      </w:r>
      <w:r>
        <w:rPr>
          <w:szCs w:val="22"/>
          <w:lang w:val="en-GB"/>
        </w:rPr>
        <w:t xml:space="preserve">pproves or rejects a proposal. </w:t>
      </w:r>
    </w:p>
    <w:p w:rsidR="007C46D8" w:rsidRPr="00671127" w:rsidRDefault="007C46D8" w:rsidP="007C46D8">
      <w:pPr>
        <w:pStyle w:val="BasistekstPrinsClausFonds"/>
        <w:spacing w:after="240" w:line="240" w:lineRule="auto"/>
        <w:rPr>
          <w:b/>
          <w:szCs w:val="22"/>
          <w:u w:val="single"/>
          <w:lang w:val="en-GB"/>
        </w:rPr>
      </w:pPr>
      <w:r w:rsidRPr="00671127">
        <w:rPr>
          <w:b/>
          <w:szCs w:val="22"/>
          <w:u w:val="single"/>
          <w:lang w:val="en-GB"/>
        </w:rPr>
        <w:t xml:space="preserve">Phase 4: </w:t>
      </w:r>
      <w:r w:rsidRPr="00D04D56">
        <w:rPr>
          <w:b/>
          <w:color w:val="3333FF"/>
          <w:szCs w:val="22"/>
          <w:u w:val="single"/>
          <w:lang w:val="en-GB"/>
        </w:rPr>
        <w:t>Reporting, Evaluation and Communications</w:t>
      </w:r>
    </w:p>
    <w:p w:rsidR="007C46D8" w:rsidRPr="00671127" w:rsidRDefault="007C46D8" w:rsidP="007C46D8">
      <w:pPr>
        <w:pStyle w:val="BasistekstPrinsClausFonds"/>
        <w:spacing w:after="240" w:line="240" w:lineRule="auto"/>
        <w:rPr>
          <w:szCs w:val="22"/>
          <w:lang w:val="en-GB"/>
        </w:rPr>
      </w:pPr>
      <w:r w:rsidRPr="00671127">
        <w:rPr>
          <w:szCs w:val="22"/>
          <w:lang w:val="en-GB"/>
        </w:rPr>
        <w:t xml:space="preserve">Once approved, the applicant is notified about the amount of financial support. A contract is drafted and signed by both the applicant, the Prince Claus Fund and the </w:t>
      </w:r>
      <w:r>
        <w:rPr>
          <w:szCs w:val="22"/>
          <w:lang w:val="en-GB"/>
        </w:rPr>
        <w:t>Goethe Institute</w:t>
      </w:r>
      <w:r w:rsidRPr="00671127">
        <w:rPr>
          <w:szCs w:val="22"/>
          <w:lang w:val="en-GB"/>
        </w:rPr>
        <w:t xml:space="preserve">. The grantees are announced on the </w:t>
      </w:r>
      <w:r>
        <w:rPr>
          <w:szCs w:val="22"/>
          <w:lang w:val="en-GB"/>
        </w:rPr>
        <w:t>Goethe-Institut</w:t>
      </w:r>
      <w:r w:rsidRPr="00671127">
        <w:rPr>
          <w:szCs w:val="22"/>
          <w:lang w:val="en-GB"/>
        </w:rPr>
        <w:t xml:space="preserve"> and Prince Claus Fund’s websites. Timely reporting and communication are preconditions for continued support. </w:t>
      </w:r>
    </w:p>
    <w:p w:rsidR="007C46D8" w:rsidRPr="00671127" w:rsidRDefault="007C46D8" w:rsidP="007C46D8">
      <w:pPr>
        <w:pStyle w:val="BasistekstPrinsClausFonds"/>
        <w:spacing w:after="240" w:line="240" w:lineRule="auto"/>
        <w:rPr>
          <w:szCs w:val="22"/>
          <w:lang w:val="en-GB"/>
        </w:rPr>
      </w:pPr>
      <w:r w:rsidRPr="00671127">
        <w:rPr>
          <w:szCs w:val="22"/>
          <w:lang w:val="en-GB"/>
        </w:rPr>
        <w:t xml:space="preserve">After completion, the project and the degree to which the objectives have been fulfilled are both evaluated and documented. Exemplary projects will be disseminated on the Prince Claus Fund and </w:t>
      </w:r>
      <w:r>
        <w:rPr>
          <w:szCs w:val="22"/>
          <w:lang w:val="en-GB"/>
        </w:rPr>
        <w:t>Goethe-Institut’s</w:t>
      </w:r>
      <w:r w:rsidRPr="00671127">
        <w:rPr>
          <w:szCs w:val="22"/>
          <w:lang w:val="en-GB"/>
        </w:rPr>
        <w:t xml:space="preserve"> websites and</w:t>
      </w:r>
      <w:r>
        <w:rPr>
          <w:szCs w:val="22"/>
          <w:lang w:val="en-GB"/>
        </w:rPr>
        <w:t xml:space="preserve"> shared within their networks. </w:t>
      </w:r>
    </w:p>
    <w:p w:rsidR="007C46D8" w:rsidRPr="00671127" w:rsidRDefault="007C46D8" w:rsidP="007C46D8">
      <w:pPr>
        <w:pStyle w:val="BasistekstPrinsClausFonds"/>
        <w:spacing w:after="240" w:line="240" w:lineRule="auto"/>
        <w:rPr>
          <w:b/>
          <w:i/>
          <w:color w:val="FFFFFF" w:themeColor="background1"/>
          <w:sz w:val="24"/>
          <w:szCs w:val="24"/>
          <w:lang w:val="en-GB"/>
        </w:rPr>
      </w:pPr>
      <w:r w:rsidRPr="00671127">
        <w:rPr>
          <w:b/>
          <w:i/>
          <w:color w:val="FFFFFF" w:themeColor="background1"/>
          <w:sz w:val="24"/>
          <w:szCs w:val="24"/>
          <w:highlight w:val="blue"/>
          <w:lang w:val="en-GB"/>
        </w:rPr>
        <w:t>CRITERIA FOR SELECTION OF APPLICATIONS.</w:t>
      </w:r>
      <w:r w:rsidRPr="00671127">
        <w:rPr>
          <w:b/>
          <w:i/>
          <w:color w:val="FFFFFF" w:themeColor="background1"/>
          <w:sz w:val="24"/>
          <w:szCs w:val="24"/>
          <w:lang w:val="en-GB"/>
        </w:rPr>
        <w:t xml:space="preserve"> </w:t>
      </w:r>
    </w:p>
    <w:p w:rsidR="007C46D8" w:rsidRPr="00671127" w:rsidRDefault="007C46D8" w:rsidP="007C46D8">
      <w:pPr>
        <w:pStyle w:val="BasistekstPrinsClausFonds"/>
        <w:spacing w:after="240" w:line="240" w:lineRule="auto"/>
        <w:rPr>
          <w:i/>
          <w:szCs w:val="22"/>
          <w:lang w:val="en-GB"/>
        </w:rPr>
      </w:pPr>
      <w:r w:rsidRPr="00671127">
        <w:rPr>
          <w:i/>
          <w:szCs w:val="22"/>
          <w:lang w:val="en-GB"/>
        </w:rPr>
        <w:t>Project proposals will be assessed based on the criteria below. Please note that projects do not have to meet all the below criteria; however, successful applications would consider and incorporate each criterion within their pr</w:t>
      </w:r>
      <w:r>
        <w:rPr>
          <w:i/>
          <w:szCs w:val="22"/>
          <w:lang w:val="en-GB"/>
        </w:rPr>
        <w:t xml:space="preserve">oject and their scope of work. </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Rigorous: an interesting idea, well thought through and put together, produced and presented</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Original: one of a kind, a new idea/concept/perspective, adventurous, ground breaking</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Transformative: challenging, prompts feelings, thought provoking, promoting different ways of thinking and acting, provokes response</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Context-specific: important to happen or discussed in the local context, enhancement of the context, rethinking history, societal impact (locally or globally)</w:t>
      </w:r>
    </w:p>
    <w:p w:rsidR="007C46D8" w:rsidRPr="00671127" w:rsidRDefault="007C46D8" w:rsidP="007C46D8">
      <w:pPr>
        <w:pStyle w:val="BasistekstPrinsClausFonds"/>
        <w:numPr>
          <w:ilvl w:val="0"/>
          <w:numId w:val="42"/>
        </w:numPr>
        <w:spacing w:line="240" w:lineRule="auto"/>
        <w:rPr>
          <w:szCs w:val="22"/>
          <w:lang w:val="en-GB"/>
        </w:rPr>
      </w:pPr>
      <w:r w:rsidRPr="00671127">
        <w:rPr>
          <w:szCs w:val="22"/>
          <w:lang w:val="en-GB"/>
        </w:rPr>
        <w:t xml:space="preserve">Inclusive: (directly or indirectly) linked to the ultimate aim of more inclusive societies, connecting people against marginalisation, oppression, division and threat. This could </w:t>
      </w:r>
      <w:r w:rsidRPr="00671127">
        <w:rPr>
          <w:szCs w:val="22"/>
          <w:lang w:val="en-GB"/>
        </w:rPr>
        <w:lastRenderedPageBreak/>
        <w:t xml:space="preserve">happen through different ways, e.g. the people involved, audiences, programme and context or organisation. </w:t>
      </w:r>
    </w:p>
    <w:p w:rsidR="007F0ADC" w:rsidRPr="001E2E6C" w:rsidRDefault="007F0ADC" w:rsidP="001E2E6C">
      <w:pPr>
        <w:pStyle w:val="BasistekstPrinsClausFonds"/>
      </w:pPr>
    </w:p>
    <w:sectPr w:rsidR="007F0ADC" w:rsidRPr="001E2E6C" w:rsidSect="00565AB9">
      <w:pgSz w:w="11906" w:h="16838" w:code="9"/>
      <w:pgMar w:top="1418" w:right="1418" w:bottom="170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D8" w:rsidRPr="001E2E6C" w:rsidRDefault="007C46D8" w:rsidP="001E2E6C">
      <w:pPr>
        <w:pStyle w:val="Footer"/>
      </w:pPr>
    </w:p>
  </w:endnote>
  <w:endnote w:type="continuationSeparator" w:id="0">
    <w:p w:rsidR="007C46D8" w:rsidRPr="001E2E6C" w:rsidRDefault="007C46D8" w:rsidP="001E2E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D8" w:rsidRPr="001E2E6C" w:rsidRDefault="007C46D8" w:rsidP="001E2E6C">
      <w:pPr>
        <w:pStyle w:val="Footer"/>
      </w:pPr>
    </w:p>
  </w:footnote>
  <w:footnote w:type="continuationSeparator" w:id="0">
    <w:p w:rsidR="007C46D8" w:rsidRPr="001E2E6C" w:rsidRDefault="007C46D8" w:rsidP="001E2E6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59F3"/>
    <w:multiLevelType w:val="hybridMultilevel"/>
    <w:tmpl w:val="10561422"/>
    <w:lvl w:ilvl="0" w:tplc="02C0F0B4">
      <w:numFmt w:val="bullet"/>
      <w:lvlText w:val="•"/>
      <w:lvlJc w:val="left"/>
      <w:pPr>
        <w:ind w:left="1065" w:hanging="705"/>
      </w:pPr>
      <w:rPr>
        <w:rFonts w:ascii="Gill Sans MT" w:eastAsia="Times New Roman" w:hAnsi="Gill Sans MT"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A3D"/>
    <w:multiLevelType w:val="multilevel"/>
    <w:tmpl w:val="9E50E438"/>
    <w:styleLink w:val="OpsommingbolletjePrinsClausFonds"/>
    <w:lvl w:ilvl="0">
      <w:start w:val="1"/>
      <w:numFmt w:val="bullet"/>
      <w:pStyle w:val="Opsommingbolletje1eniveauPrinsClausFonds"/>
      <w:lvlText w:val="•"/>
      <w:lvlJc w:val="left"/>
      <w:pPr>
        <w:ind w:left="284" w:hanging="284"/>
      </w:pPr>
      <w:rPr>
        <w:rFonts w:hint="default"/>
      </w:rPr>
    </w:lvl>
    <w:lvl w:ilvl="1">
      <w:start w:val="1"/>
      <w:numFmt w:val="bullet"/>
      <w:pStyle w:val="Opsommingbolletje2eniveauPrinsClausFonds"/>
      <w:lvlText w:val="•"/>
      <w:lvlJc w:val="left"/>
      <w:pPr>
        <w:ind w:left="568" w:hanging="284"/>
      </w:pPr>
      <w:rPr>
        <w:rFonts w:hint="default"/>
      </w:rPr>
    </w:lvl>
    <w:lvl w:ilvl="2">
      <w:start w:val="1"/>
      <w:numFmt w:val="bullet"/>
      <w:pStyle w:val="Opsommingbollet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PrinsClausFonds"/>
    <w:lvl w:ilvl="0">
      <w:start w:val="1"/>
      <w:numFmt w:val="bullet"/>
      <w:pStyle w:val="Opsommingstreepje1eniveauPrinsClausFonds"/>
      <w:lvlText w:val="–"/>
      <w:lvlJc w:val="left"/>
      <w:pPr>
        <w:ind w:left="284" w:hanging="284"/>
      </w:pPr>
      <w:rPr>
        <w:rFonts w:hint="default"/>
      </w:rPr>
    </w:lvl>
    <w:lvl w:ilvl="1">
      <w:start w:val="1"/>
      <w:numFmt w:val="bullet"/>
      <w:pStyle w:val="Opsommingstreepje2eniveauPrinsClausFonds"/>
      <w:lvlText w:val="–"/>
      <w:lvlJc w:val="left"/>
      <w:pPr>
        <w:ind w:left="568" w:hanging="284"/>
      </w:pPr>
      <w:rPr>
        <w:rFonts w:hint="default"/>
      </w:rPr>
    </w:lvl>
    <w:lvl w:ilvl="2">
      <w:start w:val="1"/>
      <w:numFmt w:val="bullet"/>
      <w:pStyle w:val="Opsommingstreep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PrinsClausFonds"/>
  </w:abstractNum>
  <w:abstractNum w:abstractNumId="16" w15:restartNumberingAfterBreak="0">
    <w:nsid w:val="22735CF2"/>
    <w:multiLevelType w:val="multilevel"/>
    <w:tmpl w:val="9E50E438"/>
    <w:numStyleLink w:val="OpsommingbolletjePrinsClausFonds"/>
  </w:abstractNum>
  <w:abstractNum w:abstractNumId="17" w15:restartNumberingAfterBreak="0">
    <w:nsid w:val="29BE1155"/>
    <w:multiLevelType w:val="multilevel"/>
    <w:tmpl w:val="41A24660"/>
    <w:numStyleLink w:val="OpsommingtekenPrinsClausFonds"/>
  </w:abstractNum>
  <w:abstractNum w:abstractNumId="18" w15:restartNumberingAfterBreak="0">
    <w:nsid w:val="2D665843"/>
    <w:multiLevelType w:val="multilevel"/>
    <w:tmpl w:val="DEFCE960"/>
    <w:styleLink w:val="BijlagenummeringPrinsClausFonds"/>
    <w:lvl w:ilvl="0">
      <w:start w:val="1"/>
      <w:numFmt w:val="decimal"/>
      <w:pStyle w:val="Bijlagekop1PrinsClausFonds"/>
      <w:suff w:val="space"/>
      <w:lvlText w:val="Bijlage %1"/>
      <w:lvlJc w:val="left"/>
      <w:pPr>
        <w:ind w:left="284" w:hanging="284"/>
      </w:pPr>
      <w:rPr>
        <w:rFonts w:hint="default"/>
      </w:rPr>
    </w:lvl>
    <w:lvl w:ilvl="1">
      <w:start w:val="1"/>
      <w:numFmt w:val="decimal"/>
      <w:pStyle w:val="Bijlagekop2PrinsClausFond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PrinsClausFonds"/>
    <w:lvl w:ilvl="0">
      <w:start w:val="1"/>
      <w:numFmt w:val="lowerLetter"/>
      <w:pStyle w:val="Opsommingkleineletter1eniveauPrinsClausFonds"/>
      <w:lvlText w:val="%1"/>
      <w:lvlJc w:val="left"/>
      <w:pPr>
        <w:ind w:left="284" w:hanging="284"/>
      </w:pPr>
      <w:rPr>
        <w:rFonts w:hint="default"/>
      </w:rPr>
    </w:lvl>
    <w:lvl w:ilvl="1">
      <w:start w:val="1"/>
      <w:numFmt w:val="lowerLetter"/>
      <w:pStyle w:val="Opsommingkleineletter2eniveauPrinsClausFonds"/>
      <w:lvlText w:val="%2"/>
      <w:lvlJc w:val="left"/>
      <w:pPr>
        <w:ind w:left="568" w:hanging="284"/>
      </w:pPr>
      <w:rPr>
        <w:rFonts w:hint="default"/>
      </w:rPr>
    </w:lvl>
    <w:lvl w:ilvl="2">
      <w:start w:val="1"/>
      <w:numFmt w:val="lowerLetter"/>
      <w:pStyle w:val="Opsommingkleineletter3eniveauPrinsClausFond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98A2A0C"/>
    <w:multiLevelType w:val="multilevel"/>
    <w:tmpl w:val="89367262"/>
    <w:styleLink w:val="OpsommingnummerPrinsClausFonds"/>
    <w:lvl w:ilvl="0">
      <w:start w:val="1"/>
      <w:numFmt w:val="decimal"/>
      <w:pStyle w:val="Opsommingnummer1eniveauPrinsClausFonds"/>
      <w:lvlText w:val="%1"/>
      <w:lvlJc w:val="left"/>
      <w:pPr>
        <w:ind w:left="284" w:hanging="284"/>
      </w:pPr>
      <w:rPr>
        <w:rFonts w:hint="default"/>
      </w:rPr>
    </w:lvl>
    <w:lvl w:ilvl="1">
      <w:start w:val="1"/>
      <w:numFmt w:val="decimal"/>
      <w:pStyle w:val="Opsommingnummer2eniveauPrinsClausFonds"/>
      <w:lvlText w:val="%2"/>
      <w:lvlJc w:val="left"/>
      <w:pPr>
        <w:ind w:left="568" w:hanging="284"/>
      </w:pPr>
      <w:rPr>
        <w:rFonts w:hint="default"/>
      </w:rPr>
    </w:lvl>
    <w:lvl w:ilvl="2">
      <w:start w:val="1"/>
      <w:numFmt w:val="decimal"/>
      <w:pStyle w:val="Opsommingnummer3eniveauPrinsClausFond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15:restartNumberingAfterBreak="0">
    <w:nsid w:val="40EF61F8"/>
    <w:multiLevelType w:val="multilevel"/>
    <w:tmpl w:val="B7B66B92"/>
    <w:styleLink w:val="KopnummeringPrinsClausFond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2E800D1"/>
    <w:multiLevelType w:val="multilevel"/>
    <w:tmpl w:val="DEFCE960"/>
    <w:numStyleLink w:val="BijlagenummeringPrinsClausFonds"/>
  </w:abstractNum>
  <w:abstractNum w:abstractNumId="23" w15:restartNumberingAfterBreak="0">
    <w:nsid w:val="46A60AA0"/>
    <w:multiLevelType w:val="multilevel"/>
    <w:tmpl w:val="888E2A22"/>
    <w:styleLink w:val="OpsommingopenrondjePrinsClausFonds"/>
    <w:lvl w:ilvl="0">
      <w:start w:val="1"/>
      <w:numFmt w:val="bullet"/>
      <w:pStyle w:val="Opsommingopenrondje1eniveauPrinsClausFonds"/>
      <w:lvlText w:val="○"/>
      <w:lvlJc w:val="left"/>
      <w:pPr>
        <w:ind w:left="284" w:hanging="284"/>
      </w:pPr>
      <w:rPr>
        <w:rFonts w:ascii="Calibri" w:hAnsi="Calibri" w:hint="default"/>
      </w:rPr>
    </w:lvl>
    <w:lvl w:ilvl="1">
      <w:start w:val="1"/>
      <w:numFmt w:val="bullet"/>
      <w:pStyle w:val="Opsommingopenrondje2eniveauPrinsClausFonds"/>
      <w:lvlText w:val="○"/>
      <w:lvlJc w:val="left"/>
      <w:pPr>
        <w:ind w:left="568" w:hanging="284"/>
      </w:pPr>
      <w:rPr>
        <w:rFonts w:ascii="Calibri" w:hAnsi="Calibri" w:hint="default"/>
      </w:rPr>
    </w:lvl>
    <w:lvl w:ilvl="2">
      <w:start w:val="1"/>
      <w:numFmt w:val="bullet"/>
      <w:pStyle w:val="Opsommingopenrondje3eniveauPrinsClausFonds"/>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4" w15:restartNumberingAfterBreak="0">
    <w:nsid w:val="49E04A53"/>
    <w:multiLevelType w:val="multilevel"/>
    <w:tmpl w:val="7FB6E594"/>
    <w:styleLink w:val="AgendapuntlijstPrinsClausFonds"/>
    <w:lvl w:ilvl="0">
      <w:start w:val="1"/>
      <w:numFmt w:val="decimal"/>
      <w:pStyle w:val="AgendapuntPrinsClausFond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C63AC9"/>
    <w:multiLevelType w:val="multilevel"/>
    <w:tmpl w:val="41A24660"/>
    <w:numStyleLink w:val="OpsommingtekenPrinsClausFonds"/>
  </w:abstractNum>
  <w:abstractNum w:abstractNumId="27" w15:restartNumberingAfterBreak="0">
    <w:nsid w:val="5B616121"/>
    <w:multiLevelType w:val="multilevel"/>
    <w:tmpl w:val="B4BACAD8"/>
    <w:numStyleLink w:val="OpsommingstreepjePrinsClausFonds"/>
  </w:abstractNum>
  <w:abstractNum w:abstractNumId="28" w15:restartNumberingAfterBreak="0">
    <w:nsid w:val="5DC64260"/>
    <w:multiLevelType w:val="multilevel"/>
    <w:tmpl w:val="888E2A22"/>
    <w:numStyleLink w:val="OpsommingopenrondjePrinsClausFonds"/>
  </w:abstractNum>
  <w:abstractNum w:abstractNumId="29" w15:restartNumberingAfterBreak="0">
    <w:nsid w:val="5DFE3518"/>
    <w:multiLevelType w:val="multilevel"/>
    <w:tmpl w:val="888E2A22"/>
    <w:numStyleLink w:val="OpsommingopenrondjePrinsClausFonds"/>
  </w:abstractNum>
  <w:abstractNum w:abstractNumId="30" w15:restartNumberingAfterBreak="0">
    <w:nsid w:val="63F335A0"/>
    <w:multiLevelType w:val="multilevel"/>
    <w:tmpl w:val="41A24660"/>
    <w:styleLink w:val="OpsommingtekenPrinsClausFonds"/>
    <w:lvl w:ilvl="0">
      <w:start w:val="1"/>
      <w:numFmt w:val="bullet"/>
      <w:pStyle w:val="Opsommingteken1eniveauPrinsClausFonds"/>
      <w:lvlText w:val="–"/>
      <w:lvlJc w:val="left"/>
      <w:pPr>
        <w:ind w:left="284" w:hanging="284"/>
      </w:pPr>
      <w:rPr>
        <w:rFonts w:ascii="Calibri" w:hAnsi="Calibri" w:hint="default"/>
      </w:rPr>
    </w:lvl>
    <w:lvl w:ilvl="1">
      <w:start w:val="1"/>
      <w:numFmt w:val="bullet"/>
      <w:pStyle w:val="Opsommingteken2eniveauPrinsClausFonds"/>
      <w:lvlText w:val="•"/>
      <w:lvlJc w:val="left"/>
      <w:pPr>
        <w:ind w:left="568" w:hanging="284"/>
      </w:pPr>
      <w:rPr>
        <w:rFonts w:ascii="Calibri" w:hAnsi="Calibri" w:hint="default"/>
      </w:rPr>
    </w:lvl>
    <w:lvl w:ilvl="2">
      <w:start w:val="1"/>
      <w:numFmt w:val="bullet"/>
      <w:pStyle w:val="Opsommingteken3eniveauPrinsClausFonds"/>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1" w15:restartNumberingAfterBreak="0">
    <w:nsid w:val="6B382304"/>
    <w:multiLevelType w:val="multilevel"/>
    <w:tmpl w:val="41A24660"/>
    <w:numStyleLink w:val="OpsommingtekenPrinsClausFonds"/>
  </w:abstractNum>
  <w:abstractNum w:abstractNumId="32" w15:restartNumberingAfterBreak="0">
    <w:nsid w:val="6C2758F6"/>
    <w:multiLevelType w:val="hybridMultilevel"/>
    <w:tmpl w:val="9F0CF9CA"/>
    <w:lvl w:ilvl="0" w:tplc="2900660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644DD"/>
    <w:multiLevelType w:val="multilevel"/>
    <w:tmpl w:val="9E50E438"/>
    <w:numStyleLink w:val="OpsommingbolletjePrinsClausFonds"/>
  </w:abstractNum>
  <w:abstractNum w:abstractNumId="34" w15:restartNumberingAfterBreak="0">
    <w:nsid w:val="6CAB1E63"/>
    <w:multiLevelType w:val="multilevel"/>
    <w:tmpl w:val="7FB6E594"/>
    <w:numStyleLink w:val="AgendapuntlijstPrinsClausFonds"/>
  </w:abstractNum>
  <w:abstractNum w:abstractNumId="35" w15:restartNumberingAfterBreak="0">
    <w:nsid w:val="6E7370EC"/>
    <w:multiLevelType w:val="multilevel"/>
    <w:tmpl w:val="9200769E"/>
    <w:numStyleLink w:val="OpsommingkleineletterPrinsClausFonds"/>
  </w:abstractNum>
  <w:abstractNum w:abstractNumId="36" w15:restartNumberingAfterBreak="0">
    <w:nsid w:val="717435D9"/>
    <w:multiLevelType w:val="multilevel"/>
    <w:tmpl w:val="B7B66B92"/>
    <w:numStyleLink w:val="KopnummeringPrinsClausFonds"/>
  </w:abstractNum>
  <w:abstractNum w:abstractNumId="37" w15:restartNumberingAfterBreak="0">
    <w:nsid w:val="792E34E6"/>
    <w:multiLevelType w:val="multilevel"/>
    <w:tmpl w:val="888E2A22"/>
    <w:numStyleLink w:val="OpsommingopenrondjePrinsClausFonds"/>
  </w:abstractNum>
  <w:abstractNum w:abstractNumId="38"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1"/>
  </w:num>
  <w:num w:numId="2">
    <w:abstractNumId w:val="20"/>
  </w:num>
  <w:num w:numId="3">
    <w:abstractNumId w:val="23"/>
  </w:num>
  <w:num w:numId="4">
    <w:abstractNumId w:val="12"/>
  </w:num>
  <w:num w:numId="5">
    <w:abstractNumId w:val="25"/>
  </w:num>
  <w:num w:numId="6">
    <w:abstractNumId w:val="14"/>
  </w:num>
  <w:num w:numId="7">
    <w:abstractNumId w:val="13"/>
  </w:num>
  <w:num w:numId="8">
    <w:abstractNumId w:val="19"/>
  </w:num>
  <w:num w:numId="9">
    <w:abstractNumId w:val="21"/>
  </w:num>
  <w:num w:numId="10">
    <w:abstractNumId w:val="3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5"/>
  </w:num>
  <w:num w:numId="25">
    <w:abstractNumId w:val="15"/>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34"/>
  </w:num>
  <w:num w:numId="32">
    <w:abstractNumId w:val="36"/>
  </w:num>
  <w:num w:numId="33">
    <w:abstractNumId w:val="16"/>
  </w:num>
  <w:num w:numId="34">
    <w:abstractNumId w:val="31"/>
  </w:num>
  <w:num w:numId="35">
    <w:abstractNumId w:val="37"/>
  </w:num>
  <w:num w:numId="36">
    <w:abstractNumId w:val="33"/>
  </w:num>
  <w:num w:numId="37">
    <w:abstractNumId w:val="26"/>
  </w:num>
  <w:num w:numId="38">
    <w:abstractNumId w:val="28"/>
  </w:num>
  <w:num w:numId="39">
    <w:abstractNumId w:val="29"/>
  </w:num>
  <w:num w:numId="40">
    <w:abstractNumId w:val="17"/>
  </w:num>
  <w:num w:numId="41">
    <w:abstractNumId w:val="10"/>
  </w:num>
  <w:num w:numId="42">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D8"/>
    <w:rsid w:val="00004562"/>
    <w:rsid w:val="00006237"/>
    <w:rsid w:val="0000663D"/>
    <w:rsid w:val="00010D95"/>
    <w:rsid w:val="00011BFA"/>
    <w:rsid w:val="00012581"/>
    <w:rsid w:val="0002562D"/>
    <w:rsid w:val="0003377A"/>
    <w:rsid w:val="00035232"/>
    <w:rsid w:val="000418EF"/>
    <w:rsid w:val="0004513F"/>
    <w:rsid w:val="00045873"/>
    <w:rsid w:val="00050D4B"/>
    <w:rsid w:val="0005205D"/>
    <w:rsid w:val="00052426"/>
    <w:rsid w:val="00052FF4"/>
    <w:rsid w:val="00053E43"/>
    <w:rsid w:val="0005430B"/>
    <w:rsid w:val="0005732F"/>
    <w:rsid w:val="00066DF0"/>
    <w:rsid w:val="00074DAC"/>
    <w:rsid w:val="0009698A"/>
    <w:rsid w:val="000A1B78"/>
    <w:rsid w:val="000B1020"/>
    <w:rsid w:val="000C0969"/>
    <w:rsid w:val="000C1A1A"/>
    <w:rsid w:val="000D6AB7"/>
    <w:rsid w:val="000E1539"/>
    <w:rsid w:val="000E55A1"/>
    <w:rsid w:val="000E6E43"/>
    <w:rsid w:val="000F0B57"/>
    <w:rsid w:val="000F213A"/>
    <w:rsid w:val="000F2D93"/>
    <w:rsid w:val="000F650E"/>
    <w:rsid w:val="00100B98"/>
    <w:rsid w:val="00106601"/>
    <w:rsid w:val="00110A9F"/>
    <w:rsid w:val="001170AE"/>
    <w:rsid w:val="00122DED"/>
    <w:rsid w:val="0013044B"/>
    <w:rsid w:val="00132265"/>
    <w:rsid w:val="00134E43"/>
    <w:rsid w:val="00135A2A"/>
    <w:rsid w:val="00135E7B"/>
    <w:rsid w:val="00137CBB"/>
    <w:rsid w:val="00145B8E"/>
    <w:rsid w:val="0014640F"/>
    <w:rsid w:val="00152D5F"/>
    <w:rsid w:val="00152E4D"/>
    <w:rsid w:val="001579D8"/>
    <w:rsid w:val="001639F5"/>
    <w:rsid w:val="0018093D"/>
    <w:rsid w:val="00187A59"/>
    <w:rsid w:val="001B1B37"/>
    <w:rsid w:val="001B4C7E"/>
    <w:rsid w:val="001C11BE"/>
    <w:rsid w:val="001C6232"/>
    <w:rsid w:val="001C63E7"/>
    <w:rsid w:val="001D2384"/>
    <w:rsid w:val="001D2A06"/>
    <w:rsid w:val="001E2293"/>
    <w:rsid w:val="001E2E6C"/>
    <w:rsid w:val="001E34AC"/>
    <w:rsid w:val="001E5FC7"/>
    <w:rsid w:val="001F5B4F"/>
    <w:rsid w:val="001F5C28"/>
    <w:rsid w:val="001F6547"/>
    <w:rsid w:val="0020548B"/>
    <w:rsid w:val="0020607F"/>
    <w:rsid w:val="00206E2A"/>
    <w:rsid w:val="00206FF8"/>
    <w:rsid w:val="002074B2"/>
    <w:rsid w:val="00216489"/>
    <w:rsid w:val="00220A9C"/>
    <w:rsid w:val="00220AA5"/>
    <w:rsid w:val="00225889"/>
    <w:rsid w:val="00230B64"/>
    <w:rsid w:val="00236DE9"/>
    <w:rsid w:val="00242226"/>
    <w:rsid w:val="00245C51"/>
    <w:rsid w:val="002518D2"/>
    <w:rsid w:val="00252B9A"/>
    <w:rsid w:val="00254088"/>
    <w:rsid w:val="00256039"/>
    <w:rsid w:val="00257AA9"/>
    <w:rsid w:val="00262D4E"/>
    <w:rsid w:val="002646C8"/>
    <w:rsid w:val="0027334F"/>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678C"/>
    <w:rsid w:val="002F7B77"/>
    <w:rsid w:val="003063C0"/>
    <w:rsid w:val="00312D26"/>
    <w:rsid w:val="00317DEA"/>
    <w:rsid w:val="00322A9F"/>
    <w:rsid w:val="00323121"/>
    <w:rsid w:val="00334D4B"/>
    <w:rsid w:val="00335B5E"/>
    <w:rsid w:val="00337DDE"/>
    <w:rsid w:val="003462C6"/>
    <w:rsid w:val="00346631"/>
    <w:rsid w:val="00347094"/>
    <w:rsid w:val="0036336D"/>
    <w:rsid w:val="00364B2C"/>
    <w:rsid w:val="00364E1D"/>
    <w:rsid w:val="00365254"/>
    <w:rsid w:val="00365327"/>
    <w:rsid w:val="00374C23"/>
    <w:rsid w:val="00374D9A"/>
    <w:rsid w:val="00377612"/>
    <w:rsid w:val="00382603"/>
    <w:rsid w:val="0039126D"/>
    <w:rsid w:val="003964D4"/>
    <w:rsid w:val="0039656A"/>
    <w:rsid w:val="003A5ED3"/>
    <w:rsid w:val="003A6677"/>
    <w:rsid w:val="003B14A0"/>
    <w:rsid w:val="003B595E"/>
    <w:rsid w:val="003D04B7"/>
    <w:rsid w:val="003D09E4"/>
    <w:rsid w:val="003D414A"/>
    <w:rsid w:val="003D49E5"/>
    <w:rsid w:val="003E30F2"/>
    <w:rsid w:val="003E3B7D"/>
    <w:rsid w:val="003E766F"/>
    <w:rsid w:val="003F2747"/>
    <w:rsid w:val="004001AF"/>
    <w:rsid w:val="00410F28"/>
    <w:rsid w:val="0041674F"/>
    <w:rsid w:val="0042594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33BB"/>
    <w:rsid w:val="00495327"/>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65AB9"/>
    <w:rsid w:val="00575FFC"/>
    <w:rsid w:val="005818B8"/>
    <w:rsid w:val="0059027A"/>
    <w:rsid w:val="005A2BEC"/>
    <w:rsid w:val="005B4FAF"/>
    <w:rsid w:val="005C5603"/>
    <w:rsid w:val="005C6668"/>
    <w:rsid w:val="005D4151"/>
    <w:rsid w:val="005D5E21"/>
    <w:rsid w:val="005E3E58"/>
    <w:rsid w:val="005F23D4"/>
    <w:rsid w:val="006040DB"/>
    <w:rsid w:val="00606D41"/>
    <w:rsid w:val="00612C22"/>
    <w:rsid w:val="00624485"/>
    <w:rsid w:val="00641E45"/>
    <w:rsid w:val="00647A67"/>
    <w:rsid w:val="00653D01"/>
    <w:rsid w:val="00664EE1"/>
    <w:rsid w:val="006662ED"/>
    <w:rsid w:val="006767B2"/>
    <w:rsid w:val="00685EED"/>
    <w:rsid w:val="006953A2"/>
    <w:rsid w:val="006B6044"/>
    <w:rsid w:val="006C6A9D"/>
    <w:rsid w:val="006D1154"/>
    <w:rsid w:val="006D2ECD"/>
    <w:rsid w:val="00703BD3"/>
    <w:rsid w:val="00705849"/>
    <w:rsid w:val="00706308"/>
    <w:rsid w:val="00712665"/>
    <w:rsid w:val="0071386B"/>
    <w:rsid w:val="007142A2"/>
    <w:rsid w:val="0072479C"/>
    <w:rsid w:val="007358BA"/>
    <w:rsid w:val="007361EE"/>
    <w:rsid w:val="00743326"/>
    <w:rsid w:val="00750733"/>
    <w:rsid w:val="00750780"/>
    <w:rsid w:val="007525D1"/>
    <w:rsid w:val="00752725"/>
    <w:rsid w:val="00756C31"/>
    <w:rsid w:val="00763B35"/>
    <w:rsid w:val="00764AF2"/>
    <w:rsid w:val="00766E99"/>
    <w:rsid w:val="00770652"/>
    <w:rsid w:val="00775717"/>
    <w:rsid w:val="00776618"/>
    <w:rsid w:val="007865DD"/>
    <w:rsid w:val="00787B55"/>
    <w:rsid w:val="0079179F"/>
    <w:rsid w:val="00793E98"/>
    <w:rsid w:val="00796A8D"/>
    <w:rsid w:val="007B3114"/>
    <w:rsid w:val="007B5373"/>
    <w:rsid w:val="007C0010"/>
    <w:rsid w:val="007C037C"/>
    <w:rsid w:val="007C46D8"/>
    <w:rsid w:val="007D4A7D"/>
    <w:rsid w:val="007D4DCE"/>
    <w:rsid w:val="007E7724"/>
    <w:rsid w:val="007F0ADC"/>
    <w:rsid w:val="007F1417"/>
    <w:rsid w:val="007F48F0"/>
    <w:rsid w:val="007F653F"/>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B5CD1"/>
    <w:rsid w:val="008C2F90"/>
    <w:rsid w:val="008C6251"/>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C1976"/>
    <w:rsid w:val="009C2F9E"/>
    <w:rsid w:val="009D5AE2"/>
    <w:rsid w:val="00A07FEF"/>
    <w:rsid w:val="00A1497C"/>
    <w:rsid w:val="00A21956"/>
    <w:rsid w:val="00A42EEC"/>
    <w:rsid w:val="00A50406"/>
    <w:rsid w:val="00A50767"/>
    <w:rsid w:val="00A50801"/>
    <w:rsid w:val="00A60A58"/>
    <w:rsid w:val="00A61B21"/>
    <w:rsid w:val="00A6593B"/>
    <w:rsid w:val="00A65B09"/>
    <w:rsid w:val="00A670BB"/>
    <w:rsid w:val="00A76E7C"/>
    <w:rsid w:val="00A871D6"/>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11A76"/>
    <w:rsid w:val="00B233E3"/>
    <w:rsid w:val="00B346DF"/>
    <w:rsid w:val="00B460C2"/>
    <w:rsid w:val="00B47460"/>
    <w:rsid w:val="00B63EB9"/>
    <w:rsid w:val="00B75ED8"/>
    <w:rsid w:val="00B77809"/>
    <w:rsid w:val="00B860DC"/>
    <w:rsid w:val="00B8708A"/>
    <w:rsid w:val="00B9540B"/>
    <w:rsid w:val="00BA3794"/>
    <w:rsid w:val="00BA3F4D"/>
    <w:rsid w:val="00BA79E3"/>
    <w:rsid w:val="00BB1FC1"/>
    <w:rsid w:val="00BB239A"/>
    <w:rsid w:val="00BB31CE"/>
    <w:rsid w:val="00BC0188"/>
    <w:rsid w:val="00BC6FB7"/>
    <w:rsid w:val="00BE55A7"/>
    <w:rsid w:val="00BE64B3"/>
    <w:rsid w:val="00BF6A7B"/>
    <w:rsid w:val="00BF6B3C"/>
    <w:rsid w:val="00C0236A"/>
    <w:rsid w:val="00C06D9A"/>
    <w:rsid w:val="00C0702B"/>
    <w:rsid w:val="00C11B08"/>
    <w:rsid w:val="00C12133"/>
    <w:rsid w:val="00C17A25"/>
    <w:rsid w:val="00C201EB"/>
    <w:rsid w:val="00C33308"/>
    <w:rsid w:val="00C4003A"/>
    <w:rsid w:val="00C41422"/>
    <w:rsid w:val="00C51137"/>
    <w:rsid w:val="00C6206C"/>
    <w:rsid w:val="00C72D11"/>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7734B"/>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932"/>
    <w:rsid w:val="00DE2FD1"/>
    <w:rsid w:val="00DE5157"/>
    <w:rsid w:val="00DF1BBC"/>
    <w:rsid w:val="00E05BA5"/>
    <w:rsid w:val="00E07762"/>
    <w:rsid w:val="00E12CAA"/>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FCF"/>
    <w:rsid w:val="00E96BF0"/>
    <w:rsid w:val="00E9778E"/>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5:chartTrackingRefBased/>
  <w15:docId w15:val="{EEF589F9-6ABC-46B7-AB3D-75DDF229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Prins Claus Fonds"/>
    <w:next w:val="BasistekstPrinsClausFonds"/>
    <w:rsid w:val="007C46D8"/>
    <w:pPr>
      <w:spacing w:line="260" w:lineRule="atLeast"/>
    </w:pPr>
    <w:rPr>
      <w:rFonts w:ascii="Gill Sans MT" w:hAnsi="Gill Sans MT" w:cs="Maiandra GD"/>
      <w:color w:val="000000" w:themeColor="text1"/>
      <w:sz w:val="22"/>
      <w:szCs w:val="18"/>
    </w:rPr>
  </w:style>
  <w:style w:type="paragraph" w:styleId="Heading1">
    <w:name w:val="heading 1"/>
    <w:aliases w:val="Kop 1 Prins Claus Fonds"/>
    <w:basedOn w:val="ZsysbasisPrinsClausFonds"/>
    <w:next w:val="BasistekstPrinsClausFonds"/>
    <w:qFormat/>
    <w:rsid w:val="007142A2"/>
    <w:pPr>
      <w:keepNext/>
      <w:keepLines/>
      <w:numPr>
        <w:numId w:val="32"/>
      </w:numPr>
      <w:spacing w:line="340" w:lineRule="atLeast"/>
      <w:outlineLvl w:val="0"/>
    </w:pPr>
    <w:rPr>
      <w:b/>
      <w:bCs/>
      <w:sz w:val="28"/>
      <w:szCs w:val="32"/>
    </w:rPr>
  </w:style>
  <w:style w:type="paragraph" w:styleId="Heading2">
    <w:name w:val="heading 2"/>
    <w:aliases w:val="Kop 2 Prins Claus Fonds"/>
    <w:basedOn w:val="ZsysbasisPrinsClausFonds"/>
    <w:next w:val="BasistekstPrinsClausFonds"/>
    <w:qFormat/>
    <w:rsid w:val="00FA269F"/>
    <w:pPr>
      <w:keepNext/>
      <w:keepLines/>
      <w:numPr>
        <w:ilvl w:val="1"/>
        <w:numId w:val="32"/>
      </w:numPr>
      <w:outlineLvl w:val="1"/>
    </w:pPr>
    <w:rPr>
      <w:b/>
      <w:bCs/>
      <w:iCs/>
      <w:szCs w:val="28"/>
    </w:rPr>
  </w:style>
  <w:style w:type="paragraph" w:styleId="Heading3">
    <w:name w:val="heading 3"/>
    <w:aliases w:val="Kop 3 Prins Claus Fonds"/>
    <w:basedOn w:val="ZsysbasisPrinsClausFonds"/>
    <w:next w:val="BasistekstPrinsClausFonds"/>
    <w:qFormat/>
    <w:rsid w:val="000E1539"/>
    <w:pPr>
      <w:keepNext/>
      <w:keepLines/>
      <w:numPr>
        <w:ilvl w:val="2"/>
        <w:numId w:val="32"/>
      </w:numPr>
      <w:outlineLvl w:val="2"/>
    </w:pPr>
    <w:rPr>
      <w:i/>
      <w:iCs/>
    </w:rPr>
  </w:style>
  <w:style w:type="paragraph" w:styleId="Heading4">
    <w:name w:val="heading 4"/>
    <w:aliases w:val="Kop 4 Prins Claus Fonds"/>
    <w:basedOn w:val="ZsysbasisPrinsClausFonds"/>
    <w:next w:val="BasistekstPrinsClausFonds"/>
    <w:rsid w:val="006662ED"/>
    <w:pPr>
      <w:keepNext/>
      <w:keepLines/>
      <w:numPr>
        <w:ilvl w:val="3"/>
        <w:numId w:val="32"/>
      </w:numPr>
      <w:outlineLvl w:val="3"/>
    </w:pPr>
    <w:rPr>
      <w:bCs/>
      <w:szCs w:val="24"/>
    </w:rPr>
  </w:style>
  <w:style w:type="paragraph" w:styleId="Heading5">
    <w:name w:val="heading 5"/>
    <w:aliases w:val="Kop 5 Prins Claus Fonds"/>
    <w:basedOn w:val="ZsysbasisPrinsClausFonds"/>
    <w:next w:val="BasistekstPrinsClausFonds"/>
    <w:rsid w:val="006662ED"/>
    <w:pPr>
      <w:keepNext/>
      <w:keepLines/>
      <w:numPr>
        <w:ilvl w:val="4"/>
        <w:numId w:val="32"/>
      </w:numPr>
      <w:outlineLvl w:val="4"/>
    </w:pPr>
    <w:rPr>
      <w:bCs/>
      <w:iCs/>
      <w:szCs w:val="22"/>
    </w:rPr>
  </w:style>
  <w:style w:type="paragraph" w:styleId="Heading6">
    <w:name w:val="heading 6"/>
    <w:aliases w:val="Kop 6 Prins Claus Fonds"/>
    <w:basedOn w:val="ZsysbasisPrinsClausFonds"/>
    <w:next w:val="BasistekstPrinsClausFonds"/>
    <w:rsid w:val="000E1539"/>
    <w:pPr>
      <w:keepNext/>
      <w:keepLines/>
      <w:numPr>
        <w:ilvl w:val="5"/>
        <w:numId w:val="32"/>
      </w:numPr>
      <w:outlineLvl w:val="5"/>
    </w:pPr>
  </w:style>
  <w:style w:type="paragraph" w:styleId="Heading7">
    <w:name w:val="heading 7"/>
    <w:aliases w:val="Kop 7 Prins Claus Fonds"/>
    <w:basedOn w:val="ZsysbasisPrinsClausFonds"/>
    <w:next w:val="BasistekstPrinsClausFonds"/>
    <w:rsid w:val="000E1539"/>
    <w:pPr>
      <w:keepNext/>
      <w:keepLines/>
      <w:numPr>
        <w:ilvl w:val="6"/>
        <w:numId w:val="32"/>
      </w:numPr>
      <w:outlineLvl w:val="6"/>
    </w:pPr>
    <w:rPr>
      <w:bCs/>
      <w:szCs w:val="20"/>
    </w:rPr>
  </w:style>
  <w:style w:type="paragraph" w:styleId="Heading8">
    <w:name w:val="heading 8"/>
    <w:aliases w:val="Kop 8 Prins Claus Fonds"/>
    <w:basedOn w:val="ZsysbasisPrinsClausFonds"/>
    <w:next w:val="BasistekstPrinsClausFonds"/>
    <w:rsid w:val="000E1539"/>
    <w:pPr>
      <w:keepNext/>
      <w:keepLines/>
      <w:numPr>
        <w:ilvl w:val="7"/>
        <w:numId w:val="32"/>
      </w:numPr>
      <w:outlineLvl w:val="7"/>
    </w:pPr>
    <w:rPr>
      <w:iCs/>
      <w:szCs w:val="20"/>
    </w:rPr>
  </w:style>
  <w:style w:type="paragraph" w:styleId="Heading9">
    <w:name w:val="heading 9"/>
    <w:aliases w:val="Kop 9 Prins Claus Fonds"/>
    <w:basedOn w:val="ZsysbasisPrinsClausFonds"/>
    <w:next w:val="BasistekstPrinsClausFonds"/>
    <w:rsid w:val="000E1539"/>
    <w:pPr>
      <w:keepNext/>
      <w:keepLines/>
      <w:numPr>
        <w:ilvl w:val="8"/>
        <w:numId w:val="32"/>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PrinsClausFonds">
    <w:name w:val="Basistekst Prins Claus Fonds"/>
    <w:basedOn w:val="ZsysbasisPrinsClausFonds"/>
    <w:qFormat/>
    <w:rsid w:val="00122DED"/>
  </w:style>
  <w:style w:type="paragraph" w:customStyle="1" w:styleId="ZsysbasisPrinsClausFonds">
    <w:name w:val="Zsysbasis Prins Claus Fonds"/>
    <w:next w:val="BasistekstPrinsClausFonds"/>
    <w:link w:val="ZsysbasisPrinsClausFondsChar"/>
    <w:semiHidden/>
    <w:rsid w:val="00066DF0"/>
    <w:pPr>
      <w:spacing w:line="260" w:lineRule="atLeast"/>
    </w:pPr>
    <w:rPr>
      <w:rFonts w:ascii="Gill Sans MT" w:hAnsi="Gill Sans MT" w:cs="Maiandra GD"/>
      <w:color w:val="000000" w:themeColor="text1"/>
      <w:sz w:val="22"/>
      <w:szCs w:val="18"/>
    </w:rPr>
  </w:style>
  <w:style w:type="paragraph" w:customStyle="1" w:styleId="BasistekstvetPrinsClausFonds">
    <w:name w:val="Basistekst vet Prins Claus Fonds"/>
    <w:basedOn w:val="ZsysbasisPrinsClausFonds"/>
    <w:next w:val="BasistekstPrinsClausFonds"/>
    <w:qFormat/>
    <w:rsid w:val="00122DED"/>
    <w:rPr>
      <w:b/>
      <w:bCs/>
    </w:rPr>
  </w:style>
  <w:style w:type="character" w:styleId="FollowedHyperlink">
    <w:name w:val="FollowedHyperlink"/>
    <w:aliases w:val="GevolgdeHyperlink Prins Claus Fonds"/>
    <w:basedOn w:val="DefaultParagraphFont"/>
    <w:rsid w:val="00B460C2"/>
    <w:rPr>
      <w:color w:val="auto"/>
      <w:u w:val="none"/>
    </w:rPr>
  </w:style>
  <w:style w:type="character" w:styleId="Hyperlink">
    <w:name w:val="Hyperlink"/>
    <w:aliases w:val="Hyperlink Prins Claus Fonds"/>
    <w:basedOn w:val="DefaultParagraphFont"/>
    <w:uiPriority w:val="99"/>
    <w:rsid w:val="00B460C2"/>
    <w:rPr>
      <w:color w:val="auto"/>
      <w:u w:val="none"/>
    </w:rPr>
  </w:style>
  <w:style w:type="paragraph" w:customStyle="1" w:styleId="AdresvakPrinsClausFonds">
    <w:name w:val="Adresvak Prins Claus Fonds"/>
    <w:basedOn w:val="ZsysbasisPrinsClausFonds"/>
    <w:rsid w:val="00280D1D"/>
    <w:pPr>
      <w:spacing w:line="260" w:lineRule="exact"/>
    </w:pPr>
    <w:rPr>
      <w:noProof/>
    </w:rPr>
  </w:style>
  <w:style w:type="paragraph" w:styleId="Header">
    <w:name w:val="header"/>
    <w:basedOn w:val="ZsysbasisPrinsClausFonds"/>
    <w:next w:val="BasistekstPrinsClausFonds"/>
    <w:semiHidden/>
    <w:rsid w:val="00122DED"/>
  </w:style>
  <w:style w:type="paragraph" w:styleId="Footer">
    <w:name w:val="footer"/>
    <w:basedOn w:val="ZsysbasisPrinsClausFonds"/>
    <w:next w:val="BasistekstPrinsClausFonds"/>
    <w:semiHidden/>
    <w:rsid w:val="00122DED"/>
    <w:pPr>
      <w:jc w:val="right"/>
    </w:pPr>
  </w:style>
  <w:style w:type="paragraph" w:customStyle="1" w:styleId="KoptekstPrinsClausFonds">
    <w:name w:val="Koptekst Prins Claus Fonds"/>
    <w:basedOn w:val="ZsysbasisdocumentgegevensPrinsClausFonds"/>
    <w:rsid w:val="00122DED"/>
  </w:style>
  <w:style w:type="paragraph" w:customStyle="1" w:styleId="VoettekstPrinsClausFonds">
    <w:name w:val="Voettekst Prins Claus Fonds"/>
    <w:basedOn w:val="ZsysbasisdocumentgegevensPrinsClausFonds"/>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PrinsClausFonds">
    <w:name w:val="Basistekst cursief Prins Claus Fonds"/>
    <w:basedOn w:val="ZsysbasisPrinsClausFonds"/>
    <w:next w:val="BasistekstPrinsClausFond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PrinsClausFonds"/>
    <w:next w:val="BasistekstPrinsClausFonds"/>
    <w:semiHidden/>
    <w:rsid w:val="0020607F"/>
  </w:style>
  <w:style w:type="paragraph" w:styleId="EnvelopeAddress">
    <w:name w:val="envelope address"/>
    <w:basedOn w:val="ZsysbasisPrinsClausFonds"/>
    <w:next w:val="BasistekstPrinsClausFonds"/>
    <w:semiHidden/>
    <w:rsid w:val="0020607F"/>
  </w:style>
  <w:style w:type="paragraph" w:styleId="Closing">
    <w:name w:val="Closing"/>
    <w:basedOn w:val="ZsysbasisPrinsClausFonds"/>
    <w:next w:val="BasistekstPrinsClausFonds"/>
    <w:semiHidden/>
    <w:rsid w:val="0020607F"/>
  </w:style>
  <w:style w:type="paragraph" w:customStyle="1" w:styleId="Inspring1eniveauPrinsClausFonds">
    <w:name w:val="Inspring 1e niveau Prins Claus Fonds"/>
    <w:basedOn w:val="ZsysbasisPrinsClausFonds"/>
    <w:qFormat/>
    <w:rsid w:val="00122DED"/>
    <w:pPr>
      <w:tabs>
        <w:tab w:val="left" w:pos="284"/>
      </w:tabs>
      <w:ind w:left="284" w:hanging="284"/>
    </w:pPr>
  </w:style>
  <w:style w:type="paragraph" w:customStyle="1" w:styleId="Inspring2eniveauPrinsClausFonds">
    <w:name w:val="Inspring 2e niveau Prins Claus Fonds"/>
    <w:basedOn w:val="ZsysbasisPrinsClausFonds"/>
    <w:qFormat/>
    <w:rsid w:val="00122DED"/>
    <w:pPr>
      <w:tabs>
        <w:tab w:val="left" w:pos="567"/>
      </w:tabs>
      <w:ind w:left="568" w:hanging="284"/>
    </w:pPr>
  </w:style>
  <w:style w:type="paragraph" w:customStyle="1" w:styleId="Inspring3eniveauPrinsClausFonds">
    <w:name w:val="Inspring 3e niveau Prins Claus Fonds"/>
    <w:basedOn w:val="ZsysbasisPrinsClausFonds"/>
    <w:qFormat/>
    <w:rsid w:val="00122DED"/>
    <w:pPr>
      <w:tabs>
        <w:tab w:val="left" w:pos="851"/>
      </w:tabs>
      <w:ind w:left="851" w:hanging="284"/>
    </w:pPr>
  </w:style>
  <w:style w:type="paragraph" w:customStyle="1" w:styleId="Zwevend1eniveauPrinsClausFonds">
    <w:name w:val="Zwevend 1e niveau Prins Claus Fonds"/>
    <w:basedOn w:val="ZsysbasisPrinsClausFonds"/>
    <w:qFormat/>
    <w:rsid w:val="00122DED"/>
    <w:pPr>
      <w:ind w:left="284"/>
    </w:pPr>
  </w:style>
  <w:style w:type="paragraph" w:customStyle="1" w:styleId="Zwevend2eniveauPrinsClausFonds">
    <w:name w:val="Zwevend 2e niveau Prins Claus Fonds"/>
    <w:basedOn w:val="ZsysbasisPrinsClausFonds"/>
    <w:qFormat/>
    <w:rsid w:val="00122DED"/>
    <w:pPr>
      <w:ind w:left="567"/>
    </w:pPr>
  </w:style>
  <w:style w:type="paragraph" w:customStyle="1" w:styleId="Zwevend3eniveauPrinsClausFonds">
    <w:name w:val="Zwevend 3e niveau Prins Claus Fonds"/>
    <w:basedOn w:val="ZsysbasisPrinsClausFonds"/>
    <w:qFormat/>
    <w:rsid w:val="00122DED"/>
    <w:pPr>
      <w:ind w:left="851"/>
    </w:pPr>
  </w:style>
  <w:style w:type="paragraph" w:styleId="TOC1">
    <w:name w:val="toc 1"/>
    <w:aliases w:val="Inhopg 1 Prins Claus Fonds"/>
    <w:basedOn w:val="ZsysbasistocPrinsClausFonds"/>
    <w:next w:val="BasistekstPrinsClausFonds"/>
    <w:rsid w:val="00E65900"/>
    <w:rPr>
      <w:b/>
    </w:rPr>
  </w:style>
  <w:style w:type="paragraph" w:styleId="TOC2">
    <w:name w:val="toc 2"/>
    <w:aliases w:val="Inhopg 2 Prins Claus Fonds"/>
    <w:basedOn w:val="ZsysbasistocPrinsClausFonds"/>
    <w:next w:val="BasistekstPrinsClausFonds"/>
    <w:rsid w:val="00E65900"/>
  </w:style>
  <w:style w:type="paragraph" w:styleId="TOC3">
    <w:name w:val="toc 3"/>
    <w:aliases w:val="Inhopg 3 Prins Claus Fonds"/>
    <w:basedOn w:val="ZsysbasistocPrinsClausFonds"/>
    <w:next w:val="BasistekstPrinsClausFonds"/>
    <w:rsid w:val="00E65900"/>
  </w:style>
  <w:style w:type="paragraph" w:styleId="TOC4">
    <w:name w:val="toc 4"/>
    <w:aliases w:val="Inhopg 4 Prins Claus Fonds"/>
    <w:basedOn w:val="ZsysbasistocPrinsClausFonds"/>
    <w:next w:val="BasistekstPrinsClausFonds"/>
    <w:rsid w:val="00122DED"/>
  </w:style>
  <w:style w:type="paragraph" w:styleId="TableofAuthorities">
    <w:name w:val="table of authorities"/>
    <w:basedOn w:val="ZsysbasisPrinsClausFonds"/>
    <w:next w:val="BasistekstPrinsClausFonds"/>
    <w:semiHidden/>
    <w:rsid w:val="00F33259"/>
    <w:pPr>
      <w:ind w:left="180" w:hanging="180"/>
    </w:pPr>
  </w:style>
  <w:style w:type="paragraph" w:styleId="Index2">
    <w:name w:val="index 2"/>
    <w:basedOn w:val="ZsysbasisPrinsClausFonds"/>
    <w:next w:val="BasistekstPrinsClausFonds"/>
    <w:semiHidden/>
    <w:rsid w:val="00122DED"/>
  </w:style>
  <w:style w:type="paragraph" w:styleId="Index3">
    <w:name w:val="index 3"/>
    <w:basedOn w:val="ZsysbasisPrinsClausFonds"/>
    <w:next w:val="BasistekstPrinsClausFonds"/>
    <w:semiHidden/>
    <w:rsid w:val="00122DED"/>
  </w:style>
  <w:style w:type="paragraph" w:styleId="Subtitle">
    <w:name w:val="Subtitle"/>
    <w:basedOn w:val="ZsysbasisPrinsClausFonds"/>
    <w:next w:val="BasistekstPrinsClausFonds"/>
    <w:semiHidden/>
    <w:rsid w:val="00122DED"/>
  </w:style>
  <w:style w:type="paragraph" w:styleId="Title">
    <w:name w:val="Title"/>
    <w:basedOn w:val="ZsysbasisPrinsClausFonds"/>
    <w:next w:val="BasistekstPrinsClausFonds"/>
    <w:semiHidden/>
    <w:rsid w:val="00122DED"/>
  </w:style>
  <w:style w:type="paragraph" w:customStyle="1" w:styleId="Kop2zondernummerPrinsClausFonds">
    <w:name w:val="Kop 2 zonder nummer Prins Claus Fonds"/>
    <w:basedOn w:val="ZsysbasisPrinsClausFonds"/>
    <w:next w:val="BasistekstPrinsClausFonds"/>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PrinsClausFonds">
    <w:name w:val="Kop 1 zonder nummer Prins Claus Fonds"/>
    <w:basedOn w:val="ZsysbasisPrinsClausFonds"/>
    <w:next w:val="BasistekstPrinsClausFonds"/>
    <w:qFormat/>
    <w:rsid w:val="007142A2"/>
    <w:pPr>
      <w:keepNext/>
      <w:keepLines/>
      <w:spacing w:line="340" w:lineRule="atLeast"/>
    </w:pPr>
    <w:rPr>
      <w:b/>
      <w:sz w:val="28"/>
      <w:szCs w:val="32"/>
    </w:rPr>
  </w:style>
  <w:style w:type="paragraph" w:customStyle="1" w:styleId="Kop3zondernummerPrinsClausFonds">
    <w:name w:val="Kop 3 zonder nummer Prins Claus Fonds"/>
    <w:basedOn w:val="ZsysbasisPrinsClausFonds"/>
    <w:next w:val="BasistekstPrinsClausFonds"/>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Prins Claus Fonds"/>
    <w:basedOn w:val="ZsysbasistocPrinsClausFonds"/>
    <w:next w:val="BasistekstPrinsClausFonds"/>
    <w:rsid w:val="003964D4"/>
  </w:style>
  <w:style w:type="paragraph" w:styleId="TOC6">
    <w:name w:val="toc 6"/>
    <w:aliases w:val="Inhopg 6 Prins Claus Fonds"/>
    <w:basedOn w:val="ZsysbasistocPrinsClausFonds"/>
    <w:next w:val="BasistekstPrinsClausFonds"/>
    <w:rsid w:val="003964D4"/>
  </w:style>
  <w:style w:type="paragraph" w:styleId="TOC7">
    <w:name w:val="toc 7"/>
    <w:aliases w:val="Inhopg 7 Prins Claus Fonds"/>
    <w:basedOn w:val="ZsysbasistocPrinsClausFonds"/>
    <w:next w:val="BasistekstPrinsClausFonds"/>
    <w:rsid w:val="003964D4"/>
  </w:style>
  <w:style w:type="paragraph" w:styleId="TOC8">
    <w:name w:val="toc 8"/>
    <w:aliases w:val="Inhopg 8 Prins Claus Fonds"/>
    <w:basedOn w:val="ZsysbasistocPrinsClausFonds"/>
    <w:next w:val="BasistekstPrinsClausFonds"/>
    <w:rsid w:val="003964D4"/>
  </w:style>
  <w:style w:type="paragraph" w:styleId="TOC9">
    <w:name w:val="toc 9"/>
    <w:aliases w:val="Inhopg 9 Prins Claus Fonds"/>
    <w:basedOn w:val="ZsysbasistocPrinsClausFonds"/>
    <w:next w:val="BasistekstPrinsClausFonds"/>
    <w:rsid w:val="003964D4"/>
  </w:style>
  <w:style w:type="paragraph" w:styleId="EnvelopeReturn">
    <w:name w:val="envelope return"/>
    <w:basedOn w:val="ZsysbasisPrinsClausFonds"/>
    <w:next w:val="BasistekstPrinsClausFond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PrinsClausFonds"/>
    <w:next w:val="BasistekstPrinsClausFonds"/>
    <w:semiHidden/>
    <w:rsid w:val="0020607F"/>
  </w:style>
  <w:style w:type="paragraph" w:styleId="BlockText">
    <w:name w:val="Block Text"/>
    <w:basedOn w:val="ZsysbasisPrinsClausFonds"/>
    <w:next w:val="BasistekstPrinsClausFond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PrinsClausFonds"/>
    <w:next w:val="BasistekstPrinsClausFonds"/>
    <w:semiHidden/>
    <w:rsid w:val="0020607F"/>
  </w:style>
  <w:style w:type="paragraph" w:styleId="Signature">
    <w:name w:val="Signature"/>
    <w:basedOn w:val="ZsysbasisPrinsClausFonds"/>
    <w:next w:val="BasistekstPrinsClausFonds"/>
    <w:semiHidden/>
    <w:rsid w:val="0020607F"/>
  </w:style>
  <w:style w:type="paragraph" w:styleId="HTMLPreformatted">
    <w:name w:val="HTML Preformatted"/>
    <w:basedOn w:val="ZsysbasisPrinsClausFonds"/>
    <w:next w:val="BasistekstPrinsClausFond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dress">
    <w:name w:val="HTML Address"/>
    <w:basedOn w:val="ZsysbasisPrinsClausFonds"/>
    <w:next w:val="BasistekstPrinsClausFond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ghtShading-Accent6">
    <w:name w:val="Light Shading Accent 6"/>
    <w:basedOn w:val="TableNorma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PrinsClausFonds"/>
    <w:next w:val="BasistekstPrinsClausFonds"/>
    <w:semiHidden/>
    <w:rsid w:val="00F33259"/>
    <w:pPr>
      <w:ind w:left="284" w:hanging="284"/>
    </w:pPr>
  </w:style>
  <w:style w:type="paragraph" w:styleId="List2">
    <w:name w:val="List 2"/>
    <w:basedOn w:val="ZsysbasisPrinsClausFonds"/>
    <w:next w:val="BasistekstPrinsClausFonds"/>
    <w:semiHidden/>
    <w:rsid w:val="00F33259"/>
    <w:pPr>
      <w:ind w:left="568" w:hanging="284"/>
    </w:pPr>
  </w:style>
  <w:style w:type="paragraph" w:styleId="List3">
    <w:name w:val="List 3"/>
    <w:basedOn w:val="ZsysbasisPrinsClausFonds"/>
    <w:next w:val="BasistekstPrinsClausFonds"/>
    <w:semiHidden/>
    <w:rsid w:val="00F33259"/>
    <w:pPr>
      <w:ind w:left="851" w:hanging="284"/>
    </w:pPr>
  </w:style>
  <w:style w:type="paragraph" w:styleId="List4">
    <w:name w:val="List 4"/>
    <w:basedOn w:val="ZsysbasisPrinsClausFonds"/>
    <w:next w:val="BasistekstPrinsClausFonds"/>
    <w:semiHidden/>
    <w:rsid w:val="00F33259"/>
    <w:pPr>
      <w:ind w:left="1135" w:hanging="284"/>
    </w:pPr>
  </w:style>
  <w:style w:type="paragraph" w:styleId="List5">
    <w:name w:val="List 5"/>
    <w:basedOn w:val="ZsysbasisPrinsClausFonds"/>
    <w:next w:val="BasistekstPrinsClausFonds"/>
    <w:semiHidden/>
    <w:rsid w:val="00F33259"/>
    <w:pPr>
      <w:ind w:left="1418" w:hanging="284"/>
    </w:pPr>
  </w:style>
  <w:style w:type="paragraph" w:styleId="Index1">
    <w:name w:val="index 1"/>
    <w:basedOn w:val="ZsysbasisPrinsClausFonds"/>
    <w:next w:val="BasistekstPrinsClausFonds"/>
    <w:semiHidden/>
    <w:rsid w:val="00F33259"/>
  </w:style>
  <w:style w:type="paragraph" w:styleId="ListBullet">
    <w:name w:val="List Bullet"/>
    <w:basedOn w:val="ZsysbasisPrinsClausFonds"/>
    <w:next w:val="BasistekstPrinsClausFonds"/>
    <w:semiHidden/>
    <w:rsid w:val="00E7078D"/>
    <w:pPr>
      <w:numPr>
        <w:numId w:val="14"/>
      </w:numPr>
      <w:ind w:left="357" w:hanging="357"/>
    </w:pPr>
  </w:style>
  <w:style w:type="paragraph" w:styleId="ListBullet2">
    <w:name w:val="List Bullet 2"/>
    <w:basedOn w:val="ZsysbasisPrinsClausFonds"/>
    <w:next w:val="BasistekstPrinsClausFonds"/>
    <w:semiHidden/>
    <w:rsid w:val="00E7078D"/>
    <w:pPr>
      <w:numPr>
        <w:numId w:val="15"/>
      </w:numPr>
      <w:ind w:left="641" w:hanging="357"/>
    </w:pPr>
  </w:style>
  <w:style w:type="paragraph" w:styleId="ListBullet3">
    <w:name w:val="List Bullet 3"/>
    <w:basedOn w:val="ZsysbasisPrinsClausFonds"/>
    <w:next w:val="BasistekstPrinsClausFonds"/>
    <w:semiHidden/>
    <w:rsid w:val="00E7078D"/>
    <w:pPr>
      <w:numPr>
        <w:numId w:val="16"/>
      </w:numPr>
      <w:ind w:left="924" w:hanging="357"/>
    </w:pPr>
  </w:style>
  <w:style w:type="paragraph" w:styleId="ListBullet4">
    <w:name w:val="List Bullet 4"/>
    <w:basedOn w:val="ZsysbasisPrinsClausFonds"/>
    <w:next w:val="BasistekstPrinsClausFonds"/>
    <w:semiHidden/>
    <w:rsid w:val="00E7078D"/>
    <w:pPr>
      <w:numPr>
        <w:numId w:val="17"/>
      </w:numPr>
      <w:ind w:left="1208" w:hanging="357"/>
    </w:pPr>
  </w:style>
  <w:style w:type="paragraph" w:styleId="ListNumber">
    <w:name w:val="List Number"/>
    <w:basedOn w:val="ZsysbasisPrinsClausFonds"/>
    <w:next w:val="BasistekstPrinsClausFonds"/>
    <w:semiHidden/>
    <w:rsid w:val="00705849"/>
    <w:pPr>
      <w:numPr>
        <w:numId w:val="19"/>
      </w:numPr>
      <w:ind w:left="357" w:hanging="357"/>
    </w:pPr>
  </w:style>
  <w:style w:type="paragraph" w:styleId="ListNumber2">
    <w:name w:val="List Number 2"/>
    <w:basedOn w:val="ZsysbasisPrinsClausFonds"/>
    <w:next w:val="BasistekstPrinsClausFonds"/>
    <w:semiHidden/>
    <w:rsid w:val="00705849"/>
    <w:pPr>
      <w:numPr>
        <w:numId w:val="20"/>
      </w:numPr>
      <w:ind w:left="641" w:hanging="357"/>
    </w:pPr>
  </w:style>
  <w:style w:type="paragraph" w:styleId="ListNumber3">
    <w:name w:val="List Number 3"/>
    <w:basedOn w:val="ZsysbasisPrinsClausFonds"/>
    <w:next w:val="BasistekstPrinsClausFonds"/>
    <w:semiHidden/>
    <w:rsid w:val="00705849"/>
    <w:pPr>
      <w:numPr>
        <w:numId w:val="21"/>
      </w:numPr>
      <w:ind w:left="924" w:hanging="357"/>
    </w:pPr>
  </w:style>
  <w:style w:type="paragraph" w:styleId="ListNumber4">
    <w:name w:val="List Number 4"/>
    <w:basedOn w:val="ZsysbasisPrinsClausFonds"/>
    <w:next w:val="BasistekstPrinsClausFonds"/>
    <w:semiHidden/>
    <w:rsid w:val="00705849"/>
    <w:pPr>
      <w:numPr>
        <w:numId w:val="22"/>
      </w:numPr>
      <w:ind w:left="1208" w:hanging="357"/>
    </w:pPr>
  </w:style>
  <w:style w:type="paragraph" w:styleId="ListNumber5">
    <w:name w:val="List Number 5"/>
    <w:basedOn w:val="ZsysbasisPrinsClausFonds"/>
    <w:next w:val="BasistekstPrinsClausFonds"/>
    <w:semiHidden/>
    <w:rsid w:val="00705849"/>
    <w:pPr>
      <w:numPr>
        <w:numId w:val="23"/>
      </w:numPr>
      <w:ind w:left="1491" w:hanging="357"/>
    </w:pPr>
  </w:style>
  <w:style w:type="paragraph" w:styleId="ListContinue">
    <w:name w:val="List Continue"/>
    <w:basedOn w:val="ZsysbasisPrinsClausFonds"/>
    <w:next w:val="BasistekstPrinsClausFonds"/>
    <w:semiHidden/>
    <w:rsid w:val="00705849"/>
    <w:pPr>
      <w:ind w:left="284"/>
    </w:pPr>
  </w:style>
  <w:style w:type="paragraph" w:styleId="ListContinue2">
    <w:name w:val="List Continue 2"/>
    <w:basedOn w:val="ZsysbasisPrinsClausFonds"/>
    <w:next w:val="BasistekstPrinsClausFonds"/>
    <w:semiHidden/>
    <w:rsid w:val="00705849"/>
    <w:pPr>
      <w:ind w:left="567"/>
    </w:pPr>
  </w:style>
  <w:style w:type="paragraph" w:styleId="ListContinue3">
    <w:name w:val="List Continue 3"/>
    <w:basedOn w:val="ZsysbasisPrinsClausFonds"/>
    <w:next w:val="BasistekstPrinsClausFonds"/>
    <w:semiHidden/>
    <w:rsid w:val="00705849"/>
    <w:pPr>
      <w:ind w:left="851"/>
    </w:pPr>
  </w:style>
  <w:style w:type="paragraph" w:styleId="ListContinue4">
    <w:name w:val="List Continue 4"/>
    <w:basedOn w:val="ZsysbasisPrinsClausFonds"/>
    <w:next w:val="BasistekstPrinsClausFonds"/>
    <w:semiHidden/>
    <w:rsid w:val="00705849"/>
    <w:pPr>
      <w:ind w:left="1134"/>
    </w:pPr>
  </w:style>
  <w:style w:type="paragraph" w:styleId="ListContinue5">
    <w:name w:val="List Continue 5"/>
    <w:basedOn w:val="ZsysbasisPrinsClausFonds"/>
    <w:next w:val="BasistekstPrinsClausFond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PrinsClausFonds"/>
    <w:next w:val="BasistekstPrinsClausFonds"/>
    <w:semiHidden/>
    <w:rsid w:val="0020607F"/>
  </w:style>
  <w:style w:type="paragraph" w:styleId="NoteHeading">
    <w:name w:val="Note Heading"/>
    <w:basedOn w:val="ZsysbasisPrinsClausFonds"/>
    <w:next w:val="BasistekstPrinsClausFonds"/>
    <w:semiHidden/>
    <w:rsid w:val="0020607F"/>
  </w:style>
  <w:style w:type="paragraph" w:styleId="BodyText">
    <w:name w:val="Body Text"/>
    <w:basedOn w:val="ZsysbasisPrinsClausFonds"/>
    <w:next w:val="BasistekstPrinsClausFonds"/>
    <w:link w:val="BodyTextChar"/>
    <w:semiHidden/>
    <w:rsid w:val="0020607F"/>
  </w:style>
  <w:style w:type="paragraph" w:styleId="BodyText2">
    <w:name w:val="Body Text 2"/>
    <w:basedOn w:val="ZsysbasisPrinsClausFonds"/>
    <w:next w:val="BasistekstPrinsClausFonds"/>
    <w:link w:val="BodyText2Char"/>
    <w:semiHidden/>
    <w:rsid w:val="00E7078D"/>
  </w:style>
  <w:style w:type="paragraph" w:styleId="BodyText3">
    <w:name w:val="Body Text 3"/>
    <w:basedOn w:val="ZsysbasisPrinsClausFonds"/>
    <w:next w:val="BasistekstPrinsClausFonds"/>
    <w:semiHidden/>
    <w:rsid w:val="0020607F"/>
  </w:style>
  <w:style w:type="paragraph" w:styleId="BodyTextFirstIndent">
    <w:name w:val="Body Text First Indent"/>
    <w:basedOn w:val="ZsysbasisPrinsClausFonds"/>
    <w:next w:val="BasistekstPrinsClausFond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PrinsClausFonds"/>
    <w:next w:val="BasistekstPrinsClausFond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PrinsClausFonds"/>
    <w:next w:val="BasistekstPrinsClausFond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rinsClausFondsChar">
    <w:name w:val="Zsysbasis Prins Claus Fonds Char"/>
    <w:basedOn w:val="DefaultParagraphFont"/>
    <w:link w:val="ZsysbasisPrinsClausFonds"/>
    <w:semiHidden/>
    <w:rsid w:val="00066DF0"/>
    <w:rPr>
      <w:rFonts w:ascii="Gill Sans MT" w:hAnsi="Gill Sans MT" w:cs="Maiandra GD"/>
      <w:color w:val="000000" w:themeColor="text1"/>
      <w:sz w:val="22"/>
      <w:szCs w:val="18"/>
    </w:rPr>
  </w:style>
  <w:style w:type="paragraph" w:styleId="NormalIndent">
    <w:name w:val="Normal Indent"/>
    <w:basedOn w:val="ZsysbasisPrinsClausFonds"/>
    <w:next w:val="BasistekstPrinsClausFond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Prins Claus Fonds"/>
    <w:basedOn w:val="DefaultParagraphFont"/>
    <w:rsid w:val="00CB7600"/>
    <w:rPr>
      <w:vertAlign w:val="superscript"/>
    </w:rPr>
  </w:style>
  <w:style w:type="paragraph" w:styleId="FootnoteText">
    <w:name w:val="footnote text"/>
    <w:aliases w:val="Voetnoottekst Prins Claus Fonds"/>
    <w:basedOn w:val="ZsysbasisPrinsClausFonds"/>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PrinsClausFonds"/>
    <w:next w:val="BasistekstPrinsClausFonds"/>
    <w:semiHidden/>
    <w:rsid w:val="0020607F"/>
  </w:style>
  <w:style w:type="paragraph" w:styleId="PlainText">
    <w:name w:val="Plain Text"/>
    <w:basedOn w:val="ZsysbasisPrinsClausFonds"/>
    <w:next w:val="BasistekstPrinsClausFonds"/>
    <w:semiHidden/>
    <w:rsid w:val="0020607F"/>
  </w:style>
  <w:style w:type="paragraph" w:styleId="BalloonText">
    <w:name w:val="Balloon Text"/>
    <w:basedOn w:val="ZsysbasisPrinsClausFonds"/>
    <w:next w:val="BasistekstPrinsClausFonds"/>
    <w:semiHidden/>
    <w:rsid w:val="0020607F"/>
  </w:style>
  <w:style w:type="paragraph" w:styleId="Caption">
    <w:name w:val="caption"/>
    <w:aliases w:val="Bijschrift Prins Claus Fonds"/>
    <w:basedOn w:val="ZsysbasisPrinsClausFonds"/>
    <w:next w:val="BasistekstPrinsClausFonds"/>
    <w:qFormat/>
    <w:rsid w:val="0020607F"/>
  </w:style>
  <w:style w:type="character" w:customStyle="1" w:styleId="CommentTextChar">
    <w:name w:val="Comment Text Char"/>
    <w:basedOn w:val="ZsysbasisPrinsClausFonds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PrinsClausFonds"/>
    <w:next w:val="BasistekstPrinsClausFonds"/>
    <w:semiHidden/>
    <w:rsid w:val="0020607F"/>
  </w:style>
  <w:style w:type="table" w:styleId="LightShading-Accent5">
    <w:name w:val="Light Shading Accent 5"/>
    <w:basedOn w:val="TableNorma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ndnoteText">
    <w:name w:val="endnote text"/>
    <w:aliases w:val="Eindnoottekst Prins Claus Fonds"/>
    <w:basedOn w:val="ZsysbasisPrinsClausFonds"/>
    <w:next w:val="BasistekstPrinsClausFonds"/>
    <w:rsid w:val="0020607F"/>
  </w:style>
  <w:style w:type="paragraph" w:styleId="IndexHeading">
    <w:name w:val="index heading"/>
    <w:basedOn w:val="ZsysbasisPrinsClausFonds"/>
    <w:next w:val="BasistekstPrinsClausFonds"/>
    <w:semiHidden/>
    <w:rsid w:val="0020607F"/>
  </w:style>
  <w:style w:type="paragraph" w:styleId="TOAHeading">
    <w:name w:val="toa heading"/>
    <w:basedOn w:val="ZsysbasisPrinsClausFonds"/>
    <w:next w:val="BasistekstPrinsClausFonds"/>
    <w:semiHidden/>
    <w:rsid w:val="0020607F"/>
  </w:style>
  <w:style w:type="paragraph" w:styleId="ListBullet5">
    <w:name w:val="List Bullet 5"/>
    <w:basedOn w:val="ZsysbasisPrinsClausFonds"/>
    <w:next w:val="BasistekstPrinsClausFonds"/>
    <w:semiHidden/>
    <w:rsid w:val="00E7078D"/>
    <w:pPr>
      <w:numPr>
        <w:numId w:val="18"/>
      </w:numPr>
      <w:ind w:left="1491" w:hanging="357"/>
    </w:pPr>
  </w:style>
  <w:style w:type="paragraph" w:styleId="MacroText">
    <w:name w:val="macro"/>
    <w:basedOn w:val="ZsysbasisPrinsClausFonds"/>
    <w:next w:val="BasistekstPrinsClausFonds"/>
    <w:semiHidden/>
    <w:rsid w:val="0020607F"/>
  </w:style>
  <w:style w:type="paragraph" w:styleId="CommentText">
    <w:name w:val="annotation text"/>
    <w:basedOn w:val="ZsysbasisPrinsClausFonds"/>
    <w:next w:val="BasistekstPrinsClausFonds"/>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PrinsClausFonds">
    <w:name w:val="Opsomming teken 1e niveau Prins Claus Fonds"/>
    <w:basedOn w:val="ZsysbasisPrinsClausFonds"/>
    <w:rsid w:val="00647A67"/>
    <w:pPr>
      <w:numPr>
        <w:numId w:val="40"/>
      </w:numPr>
    </w:pPr>
  </w:style>
  <w:style w:type="paragraph" w:customStyle="1" w:styleId="Opsommingteken2eniveauPrinsClausFonds">
    <w:name w:val="Opsomming teken 2e niveau Prins Claus Fonds"/>
    <w:basedOn w:val="ZsysbasisPrinsClausFonds"/>
    <w:rsid w:val="00647A67"/>
    <w:pPr>
      <w:numPr>
        <w:ilvl w:val="1"/>
        <w:numId w:val="40"/>
      </w:numPr>
    </w:pPr>
  </w:style>
  <w:style w:type="paragraph" w:customStyle="1" w:styleId="Opsommingteken3eniveauPrinsClausFonds">
    <w:name w:val="Opsomming teken 3e niveau Prins Claus Fonds"/>
    <w:basedOn w:val="ZsysbasisPrinsClausFonds"/>
    <w:rsid w:val="00647A67"/>
    <w:pPr>
      <w:numPr>
        <w:ilvl w:val="2"/>
        <w:numId w:val="40"/>
      </w:numPr>
    </w:pPr>
  </w:style>
  <w:style w:type="paragraph" w:customStyle="1" w:styleId="Opsommingbolletje1eniveauPrinsClausFonds">
    <w:name w:val="Opsomming bolletje 1e niveau Prins Claus Fonds"/>
    <w:basedOn w:val="ZsysbasisPrinsClausFonds"/>
    <w:qFormat/>
    <w:rsid w:val="005017F3"/>
    <w:pPr>
      <w:numPr>
        <w:numId w:val="36"/>
      </w:numPr>
    </w:pPr>
  </w:style>
  <w:style w:type="paragraph" w:customStyle="1" w:styleId="Opsommingbolletje2eniveauPrinsClausFonds">
    <w:name w:val="Opsomming bolletje 2e niveau Prins Claus Fonds"/>
    <w:basedOn w:val="ZsysbasisPrinsClausFonds"/>
    <w:qFormat/>
    <w:rsid w:val="005017F3"/>
    <w:pPr>
      <w:numPr>
        <w:ilvl w:val="1"/>
        <w:numId w:val="36"/>
      </w:numPr>
    </w:pPr>
  </w:style>
  <w:style w:type="paragraph" w:customStyle="1" w:styleId="Opsommingbolletje3eniveauPrinsClausFonds">
    <w:name w:val="Opsomming bolletje 3e niveau Prins Claus Fonds"/>
    <w:basedOn w:val="ZsysbasisPrinsClausFonds"/>
    <w:qFormat/>
    <w:rsid w:val="005017F3"/>
    <w:pPr>
      <w:numPr>
        <w:ilvl w:val="2"/>
        <w:numId w:val="36"/>
      </w:numPr>
    </w:pPr>
  </w:style>
  <w:style w:type="numbering" w:customStyle="1" w:styleId="OpsommingbolletjePrinsClausFonds">
    <w:name w:val="Opsomming bolletje Prins Claus Fonds"/>
    <w:uiPriority w:val="99"/>
    <w:semiHidden/>
    <w:rsid w:val="005017F3"/>
    <w:pPr>
      <w:numPr>
        <w:numId w:val="1"/>
      </w:numPr>
    </w:pPr>
  </w:style>
  <w:style w:type="paragraph" w:customStyle="1" w:styleId="Opsommingkleineletter1eniveauPrinsClausFonds">
    <w:name w:val="Opsomming kleine letter 1e niveau Prins Claus Fonds"/>
    <w:basedOn w:val="ZsysbasisPrinsClausFonds"/>
    <w:qFormat/>
    <w:rsid w:val="00B01DA1"/>
    <w:pPr>
      <w:numPr>
        <w:numId w:val="24"/>
      </w:numPr>
    </w:pPr>
  </w:style>
  <w:style w:type="paragraph" w:customStyle="1" w:styleId="Opsommingkleineletter2eniveauPrinsClausFonds">
    <w:name w:val="Opsomming kleine letter 2e niveau Prins Claus Fonds"/>
    <w:basedOn w:val="ZsysbasisPrinsClausFonds"/>
    <w:qFormat/>
    <w:rsid w:val="00B01DA1"/>
    <w:pPr>
      <w:numPr>
        <w:ilvl w:val="1"/>
        <w:numId w:val="24"/>
      </w:numPr>
    </w:pPr>
  </w:style>
  <w:style w:type="paragraph" w:customStyle="1" w:styleId="Opsommingkleineletter3eniveauPrinsClausFonds">
    <w:name w:val="Opsomming kleine letter 3e niveau Prins Claus Fonds"/>
    <w:basedOn w:val="ZsysbasisPrinsClausFonds"/>
    <w:qFormat/>
    <w:rsid w:val="00B01DA1"/>
    <w:pPr>
      <w:numPr>
        <w:ilvl w:val="2"/>
        <w:numId w:val="24"/>
      </w:numPr>
    </w:pPr>
  </w:style>
  <w:style w:type="numbering" w:customStyle="1" w:styleId="OpsommingkleineletterPrinsClausFonds">
    <w:name w:val="Opsomming kleine letter Prins Claus Fonds"/>
    <w:uiPriority w:val="99"/>
    <w:semiHidden/>
    <w:rsid w:val="00B01DA1"/>
    <w:pPr>
      <w:numPr>
        <w:numId w:val="8"/>
      </w:numPr>
    </w:pPr>
  </w:style>
  <w:style w:type="paragraph" w:customStyle="1" w:styleId="Opsommingnummer1eniveauPrinsClausFonds">
    <w:name w:val="Opsomming nummer 1e niveau Prins Claus Fonds"/>
    <w:basedOn w:val="ZsysbasisPrinsClausFonds"/>
    <w:qFormat/>
    <w:rsid w:val="00B01DA1"/>
    <w:pPr>
      <w:numPr>
        <w:numId w:val="25"/>
      </w:numPr>
    </w:pPr>
  </w:style>
  <w:style w:type="paragraph" w:customStyle="1" w:styleId="Opsommingnummer2eniveauPrinsClausFonds">
    <w:name w:val="Opsomming nummer 2e niveau Prins Claus Fonds"/>
    <w:basedOn w:val="ZsysbasisPrinsClausFonds"/>
    <w:qFormat/>
    <w:rsid w:val="00B01DA1"/>
    <w:pPr>
      <w:numPr>
        <w:ilvl w:val="1"/>
        <w:numId w:val="25"/>
      </w:numPr>
    </w:pPr>
  </w:style>
  <w:style w:type="paragraph" w:customStyle="1" w:styleId="Opsommingnummer3eniveauPrinsClausFonds">
    <w:name w:val="Opsomming nummer 3e niveau Prins Claus Fonds"/>
    <w:basedOn w:val="ZsysbasisPrinsClausFonds"/>
    <w:qFormat/>
    <w:rsid w:val="00B01DA1"/>
    <w:pPr>
      <w:numPr>
        <w:ilvl w:val="2"/>
        <w:numId w:val="25"/>
      </w:numPr>
    </w:pPr>
  </w:style>
  <w:style w:type="numbering" w:customStyle="1" w:styleId="OpsommingnummerPrinsClausFonds">
    <w:name w:val="Opsomming nummer Prins Claus Fonds"/>
    <w:uiPriority w:val="99"/>
    <w:semiHidden/>
    <w:rsid w:val="00B01DA1"/>
    <w:pPr>
      <w:numPr>
        <w:numId w:val="2"/>
      </w:numPr>
    </w:pPr>
  </w:style>
  <w:style w:type="paragraph" w:customStyle="1" w:styleId="Opsommingopenrondje1eniveauPrinsClausFonds">
    <w:name w:val="Opsomming open rondje 1e niveau Prins Claus Fonds"/>
    <w:basedOn w:val="ZsysbasisPrinsClausFonds"/>
    <w:rsid w:val="00647A67"/>
    <w:pPr>
      <w:numPr>
        <w:numId w:val="39"/>
      </w:numPr>
    </w:pPr>
  </w:style>
  <w:style w:type="paragraph" w:customStyle="1" w:styleId="Opsommingopenrondje2eniveauPrinsClausFonds">
    <w:name w:val="Opsomming open rondje 2e niveau Prins Claus Fonds"/>
    <w:basedOn w:val="ZsysbasisPrinsClausFonds"/>
    <w:rsid w:val="00647A67"/>
    <w:pPr>
      <w:numPr>
        <w:ilvl w:val="1"/>
        <w:numId w:val="39"/>
      </w:numPr>
    </w:pPr>
  </w:style>
  <w:style w:type="paragraph" w:customStyle="1" w:styleId="Opsommingopenrondje3eniveauPrinsClausFonds">
    <w:name w:val="Opsomming open rondje 3e niveau Prins Claus Fonds"/>
    <w:basedOn w:val="ZsysbasisPrinsClausFonds"/>
    <w:rsid w:val="00647A67"/>
    <w:pPr>
      <w:numPr>
        <w:ilvl w:val="2"/>
        <w:numId w:val="39"/>
      </w:numPr>
    </w:pPr>
  </w:style>
  <w:style w:type="numbering" w:customStyle="1" w:styleId="OpsommingopenrondjePrinsClausFonds">
    <w:name w:val="Opsomming open rondje Prins Claus Fonds"/>
    <w:uiPriority w:val="99"/>
    <w:semiHidden/>
    <w:rsid w:val="00647A67"/>
    <w:pPr>
      <w:numPr>
        <w:numId w:val="3"/>
      </w:numPr>
    </w:pPr>
  </w:style>
  <w:style w:type="paragraph" w:customStyle="1" w:styleId="Opsommingstreepje1eniveauPrinsClausFonds">
    <w:name w:val="Opsomming streepje 1e niveau Prins Claus Fonds"/>
    <w:basedOn w:val="ZsysbasisPrinsClausFonds"/>
    <w:qFormat/>
    <w:rsid w:val="00B01DA1"/>
    <w:pPr>
      <w:numPr>
        <w:numId w:val="26"/>
      </w:numPr>
    </w:pPr>
  </w:style>
  <w:style w:type="paragraph" w:customStyle="1" w:styleId="Opsommingstreepje2eniveauPrinsClausFonds">
    <w:name w:val="Opsomming streepje 2e niveau Prins Claus Fonds"/>
    <w:basedOn w:val="ZsysbasisPrinsClausFonds"/>
    <w:qFormat/>
    <w:rsid w:val="00B01DA1"/>
    <w:pPr>
      <w:numPr>
        <w:ilvl w:val="1"/>
        <w:numId w:val="26"/>
      </w:numPr>
    </w:pPr>
  </w:style>
  <w:style w:type="paragraph" w:customStyle="1" w:styleId="Opsommingstreepje3eniveauPrinsClausFonds">
    <w:name w:val="Opsomming streepje 3e niveau Prins Claus Fonds"/>
    <w:basedOn w:val="ZsysbasisPrinsClausFonds"/>
    <w:qFormat/>
    <w:rsid w:val="00B01DA1"/>
    <w:pPr>
      <w:numPr>
        <w:ilvl w:val="2"/>
        <w:numId w:val="26"/>
      </w:numPr>
    </w:pPr>
  </w:style>
  <w:style w:type="numbering" w:customStyle="1" w:styleId="OpsommingstreepjePrinsClausFonds">
    <w:name w:val="Opsomming streepje Prins Claus Fond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3">
    <w:name w:val="Light Shading Accent 3"/>
    <w:basedOn w:val="TableNorma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ghtShading-Accent2">
    <w:name w:val="Light Shading Accent 2"/>
    <w:basedOn w:val="TableNorma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phy">
    <w:name w:val="Bibliography"/>
    <w:basedOn w:val="ZsysbasisPrinsClausFonds"/>
    <w:next w:val="BasistekstPrinsClausFonds"/>
    <w:uiPriority w:val="37"/>
    <w:semiHidden/>
    <w:rsid w:val="00E07762"/>
  </w:style>
  <w:style w:type="paragraph" w:styleId="Quote">
    <w:name w:val="Quote"/>
    <w:basedOn w:val="ZsysbasisPrinsClausFonds"/>
    <w:next w:val="BasistekstPrinsClausFonds"/>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PrinsClausFonds"/>
    <w:next w:val="BasistekstPrinsClausFond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Prins Claus Fonds"/>
    <w:basedOn w:val="DefaultParagraphFont"/>
    <w:rsid w:val="00E07762"/>
    <w:rPr>
      <w:vertAlign w:val="superscript"/>
    </w:rPr>
  </w:style>
  <w:style w:type="paragraph" w:styleId="NoSpacing">
    <w:name w:val="No Spacing"/>
    <w:basedOn w:val="ZsysbasisPrinsClausFonds"/>
    <w:next w:val="BasistekstPrinsClausFond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PrinsClausFonds"/>
    <w:next w:val="BasistekstPrinsClausFond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PrinsClausFonds"/>
    <w:next w:val="BasistekstPrinsClausFonds"/>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PrinsClausFonds">
    <w:name w:val="Kopnummering Prins Claus Fonds"/>
    <w:uiPriority w:val="99"/>
    <w:semiHidden/>
    <w:rsid w:val="00B01DA1"/>
    <w:pPr>
      <w:numPr>
        <w:numId w:val="9"/>
      </w:numPr>
    </w:pPr>
  </w:style>
  <w:style w:type="paragraph" w:customStyle="1" w:styleId="ZsyseenpuntPrinsClausFonds">
    <w:name w:val="Zsyseenpunt Prins Claus Fonds"/>
    <w:basedOn w:val="ZsysbasisPrinsClausFonds"/>
    <w:semiHidden/>
    <w:rsid w:val="00756C31"/>
    <w:pPr>
      <w:spacing w:line="20" w:lineRule="exact"/>
    </w:pPr>
    <w:rPr>
      <w:sz w:val="2"/>
    </w:rPr>
  </w:style>
  <w:style w:type="paragraph" w:customStyle="1" w:styleId="ZsysbasisdocumentgegevensPrinsClausFonds">
    <w:name w:val="Zsysbasisdocumentgegevens Prins Claus Fonds"/>
    <w:basedOn w:val="ZsysbasisPrinsClausFonds"/>
    <w:next w:val="BasistekstPrinsClausFonds"/>
    <w:semiHidden/>
    <w:rsid w:val="0020548B"/>
    <w:pPr>
      <w:spacing w:line="260" w:lineRule="exact"/>
    </w:pPr>
    <w:rPr>
      <w:noProof/>
    </w:rPr>
  </w:style>
  <w:style w:type="paragraph" w:customStyle="1" w:styleId="DocumentgegevenskopjePrinsClausFonds">
    <w:name w:val="Documentgegevens kopje Prins Claus Fonds"/>
    <w:basedOn w:val="ZsysbasisdocumentgegevensPrinsClausFonds"/>
    <w:rsid w:val="00756C31"/>
  </w:style>
  <w:style w:type="paragraph" w:customStyle="1" w:styleId="DocumentgegevensPrinsClausFonds">
    <w:name w:val="Documentgegevens Prins Claus Fonds"/>
    <w:basedOn w:val="ZsysbasisdocumentgegevensPrinsClausFonds"/>
    <w:rsid w:val="00756C31"/>
  </w:style>
  <w:style w:type="paragraph" w:customStyle="1" w:styleId="DocumentgegevensdatumPrinsClausFonds">
    <w:name w:val="Documentgegevens datum Prins Claus Fonds"/>
    <w:basedOn w:val="ZsysbasisdocumentgegevensPrinsClausFonds"/>
    <w:rsid w:val="00756C31"/>
  </w:style>
  <w:style w:type="paragraph" w:customStyle="1" w:styleId="DocumentgegevensonderwerpPrinsClausFonds">
    <w:name w:val="Documentgegevens onderwerp Prins Claus Fonds"/>
    <w:basedOn w:val="ZsysbasisdocumentgegevensPrinsClausFonds"/>
    <w:rsid w:val="00C87372"/>
    <w:rPr>
      <w:noProof w:val="0"/>
    </w:rPr>
  </w:style>
  <w:style w:type="paragraph" w:customStyle="1" w:styleId="DocumentgegevensextraPrinsClausFonds">
    <w:name w:val="Documentgegevens extra Prins Claus Fonds"/>
    <w:basedOn w:val="ZsysbasisdocumentgegevensPrinsClausFonds"/>
    <w:rsid w:val="00756C31"/>
  </w:style>
  <w:style w:type="paragraph" w:customStyle="1" w:styleId="PaginanummerPrinsClausFonds">
    <w:name w:val="Paginanummer Prins Claus Fonds"/>
    <w:basedOn w:val="ZsysbasisdocumentgegevensPrinsClausFonds"/>
    <w:rsid w:val="00E334BB"/>
  </w:style>
  <w:style w:type="paragraph" w:customStyle="1" w:styleId="AfzendergegevensPrinsClausFonds">
    <w:name w:val="Afzendergegevens Prins Claus Fonds"/>
    <w:basedOn w:val="ZsysbasisdocumentgegevensPrinsClausFonds"/>
    <w:rsid w:val="00135E7B"/>
  </w:style>
  <w:style w:type="paragraph" w:customStyle="1" w:styleId="AfzendergegevenskopjePrinsClausFonds">
    <w:name w:val="Afzendergegevens kopje Prins Claus Fonds"/>
    <w:basedOn w:val="ZsysbasisdocumentgegevensPrinsClausFonds"/>
    <w:rsid w:val="00135E7B"/>
  </w:style>
  <w:style w:type="numbering" w:customStyle="1" w:styleId="OpsommingtekenPrinsClausFonds">
    <w:name w:val="Opsomming teken Prins Claus Fonds"/>
    <w:uiPriority w:val="99"/>
    <w:semiHidden/>
    <w:rsid w:val="00647A67"/>
    <w:pPr>
      <w:numPr>
        <w:numId w:val="10"/>
      </w:numPr>
    </w:pPr>
  </w:style>
  <w:style w:type="paragraph" w:customStyle="1" w:styleId="AlineavoorafbeeldingPrinsClausFonds">
    <w:name w:val="Alinea voor afbeelding Prins Claus Fonds"/>
    <w:basedOn w:val="ZsysbasisPrinsClausFonds"/>
    <w:next w:val="BasistekstPrinsClausFonds"/>
    <w:qFormat/>
    <w:rsid w:val="00BB239A"/>
  </w:style>
  <w:style w:type="paragraph" w:customStyle="1" w:styleId="TitelPrinsClausFonds">
    <w:name w:val="Titel Prins Claus Fonds"/>
    <w:basedOn w:val="ZsysbasisPrinsClausFonds"/>
    <w:next w:val="BasistekstPrinsClausFonds"/>
    <w:qFormat/>
    <w:rsid w:val="000E1539"/>
    <w:pPr>
      <w:keepLines/>
    </w:pPr>
  </w:style>
  <w:style w:type="paragraph" w:customStyle="1" w:styleId="SubtitelPrinsClausFonds">
    <w:name w:val="Subtitel Prins Claus Fonds"/>
    <w:basedOn w:val="ZsysbasisPrinsClausFonds"/>
    <w:next w:val="BasistekstPrinsClausFonds"/>
    <w:qFormat/>
    <w:rsid w:val="000E1539"/>
    <w:pPr>
      <w:keepLines/>
    </w:pPr>
  </w:style>
  <w:style w:type="numbering" w:customStyle="1" w:styleId="BijlagenummeringPrinsClausFonds">
    <w:name w:val="Bijlagenummering Prins Claus Fonds"/>
    <w:uiPriority w:val="99"/>
    <w:semiHidden/>
    <w:rsid w:val="003D49E5"/>
    <w:pPr>
      <w:numPr>
        <w:numId w:val="13"/>
      </w:numPr>
    </w:pPr>
  </w:style>
  <w:style w:type="paragraph" w:customStyle="1" w:styleId="Bijlagekop1PrinsClausFonds">
    <w:name w:val="Bijlage kop 1 Prins Claus Fonds"/>
    <w:basedOn w:val="ZsysbasisPrinsClausFonds"/>
    <w:next w:val="BasistekstPrinsClausFonds"/>
    <w:qFormat/>
    <w:rsid w:val="007142A2"/>
    <w:pPr>
      <w:keepNext/>
      <w:keepLines/>
      <w:numPr>
        <w:numId w:val="29"/>
      </w:numPr>
      <w:tabs>
        <w:tab w:val="left" w:pos="709"/>
      </w:tabs>
      <w:spacing w:line="340" w:lineRule="atLeast"/>
      <w:outlineLvl w:val="0"/>
    </w:pPr>
    <w:rPr>
      <w:b/>
      <w:sz w:val="28"/>
    </w:rPr>
  </w:style>
  <w:style w:type="paragraph" w:customStyle="1" w:styleId="Bijlagekop2PrinsClausFonds">
    <w:name w:val="Bijlage kop 2 Prins Claus Fonds"/>
    <w:basedOn w:val="ZsysbasisPrinsClausFonds"/>
    <w:next w:val="BasistekstPrinsClausFonds"/>
    <w:qFormat/>
    <w:rsid w:val="003D49E5"/>
    <w:pPr>
      <w:keepNext/>
      <w:keepLines/>
      <w:numPr>
        <w:ilvl w:val="1"/>
        <w:numId w:val="29"/>
      </w:numPr>
      <w:outlineLvl w:val="1"/>
    </w:pPr>
    <w:rPr>
      <w:b/>
    </w:rPr>
  </w:style>
  <w:style w:type="paragraph" w:styleId="CommentSubject">
    <w:name w:val="annotation subject"/>
    <w:basedOn w:val="ZsysbasisPrinsClausFonds"/>
    <w:next w:val="BasistekstPrinsClausFond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PrinsClausFonds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PrinsClausFonds"/>
    <w:next w:val="BasistekstPrinsClausFond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PrinsClausFonds"/>
    <w:next w:val="BasistekstPrinsClausFond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PrinsClausFonds">
    <w:name w:val="Tabel zonder opmaak Prins Claus Fonds"/>
    <w:basedOn w:val="TableNormal"/>
    <w:uiPriority w:val="99"/>
    <w:qFormat/>
    <w:rsid w:val="00D16E87"/>
    <w:pPr>
      <w:spacing w:line="240" w:lineRule="auto"/>
    </w:pPr>
    <w:tblPr>
      <w:tblCellMar>
        <w:left w:w="0" w:type="dxa"/>
        <w:right w:w="0" w:type="dxa"/>
      </w:tblCellMar>
    </w:tblPr>
  </w:style>
  <w:style w:type="paragraph" w:customStyle="1" w:styleId="ZsysbasistocPrinsClausFonds">
    <w:name w:val="Zsysbasistoc Prins Claus Fonds"/>
    <w:basedOn w:val="ZsysbasisPrinsClausFonds"/>
    <w:next w:val="BasistekstPrinsClausFonds"/>
    <w:semiHidden/>
    <w:rsid w:val="00364B2C"/>
    <w:pPr>
      <w:ind w:left="709" w:right="567" w:hanging="709"/>
    </w:pPr>
  </w:style>
  <w:style w:type="numbering" w:customStyle="1" w:styleId="AgendapuntlijstPrinsClausFonds">
    <w:name w:val="Agendapunt (lijst) Prins Claus Fonds"/>
    <w:uiPriority w:val="99"/>
    <w:semiHidden/>
    <w:rsid w:val="001C6232"/>
    <w:pPr>
      <w:numPr>
        <w:numId w:val="30"/>
      </w:numPr>
    </w:pPr>
  </w:style>
  <w:style w:type="paragraph" w:customStyle="1" w:styleId="AgendapuntPrinsClausFonds">
    <w:name w:val="Agendapunt Prins Claus Fonds"/>
    <w:basedOn w:val="ZsysbasisPrinsClausFonds"/>
    <w:rsid w:val="001C6232"/>
    <w:pPr>
      <w:numPr>
        <w:numId w:val="31"/>
      </w:numPr>
    </w:pPr>
  </w:style>
  <w:style w:type="paragraph" w:customStyle="1" w:styleId="ZsysbasistabeltekstPrinsClausFonds">
    <w:name w:val="Zsysbasistabeltekst Prins Claus Fonds"/>
    <w:basedOn w:val="ZsysbasisPrinsClausFonds"/>
    <w:next w:val="TabeltekstPrinsClausFonds"/>
    <w:semiHidden/>
    <w:rsid w:val="00312D26"/>
  </w:style>
  <w:style w:type="paragraph" w:customStyle="1" w:styleId="TabeltekstPrinsClausFonds">
    <w:name w:val="Tabeltekst Prins Claus Fonds"/>
    <w:basedOn w:val="ZsysbasistabeltekstPrinsClausFonds"/>
    <w:rsid w:val="00312D26"/>
  </w:style>
  <w:style w:type="paragraph" w:customStyle="1" w:styleId="TabelkopjePrinsClausFonds">
    <w:name w:val="Tabelkopje Prins Claus Fonds"/>
    <w:basedOn w:val="ZsysbasistabeltekstPrinsClausFonds"/>
    <w:next w:val="TabeltekstPrinsClausFonds"/>
    <w:rsid w:val="00312D26"/>
  </w:style>
  <w:style w:type="paragraph" w:customStyle="1" w:styleId="ZsysFramePag11PrinsClausFonds">
    <w:name w:val="ZsysFramePag1_1 Prins Claus Fonds"/>
    <w:semiHidden/>
    <w:rsid w:val="00245C51"/>
    <w:pPr>
      <w:framePr w:w="11907" w:h="3073" w:wrap="around" w:vAnchor="page" w:hAnchor="page" w:x="1" w:y="13357"/>
      <w:spacing w:line="260" w:lineRule="atLeast"/>
    </w:pPr>
    <w:rPr>
      <w:rFonts w:ascii="Gill Sans MT" w:hAnsi="Gill Sans MT"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2661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princeclausfun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Prins Claus Fond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Prins Claus Fonds">
      <a:majorFont>
        <a:latin typeface="Gill Sans MT"/>
        <a:ea typeface=""/>
        <a:cs typeface=""/>
      </a:majorFont>
      <a:minorFont>
        <a:latin typeface="Gill Sans M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86A1-7ED5-42B2-AD07-35E9FF9F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Alexander</dc:creator>
  <cp:keywords/>
  <dc:description/>
  <cp:lastModifiedBy>Tessa Giller</cp:lastModifiedBy>
  <cp:revision>3</cp:revision>
  <cp:lastPrinted>2016-11-02T15:40:00Z</cp:lastPrinted>
  <dcterms:created xsi:type="dcterms:W3CDTF">2018-09-03T13:13:00Z</dcterms:created>
  <dcterms:modified xsi:type="dcterms:W3CDTF">2018-09-03T13:19:00Z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