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C" w:rsidRPr="00F7220C" w:rsidRDefault="00F7220C" w:rsidP="00F7220C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</w:p>
    <w:p w:rsidR="00F7220C" w:rsidRPr="00C66D2E" w:rsidRDefault="00F7220C" w:rsidP="00F7220C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</w:p>
    <w:p w:rsidR="00F7220C" w:rsidRPr="00F7220C" w:rsidRDefault="00F7220C" w:rsidP="00F7220C">
      <w:pPr>
        <w:spacing w:line="240" w:lineRule="auto"/>
        <w:rPr>
          <w:rFonts w:eastAsia="Calibri" w:cs="Times New Roman"/>
          <w:b/>
          <w:color w:val="0070C0" w:themeColor="accent2"/>
          <w:sz w:val="32"/>
          <w:szCs w:val="32"/>
          <w:lang w:val="en-GB" w:eastAsia="en-US"/>
        </w:rPr>
      </w:pPr>
      <w:r w:rsidRPr="00F7220C">
        <w:rPr>
          <w:rFonts w:eastAsia="Calibri" w:cs="Times New Roman"/>
          <w:b/>
          <w:color w:val="0070C0" w:themeColor="accent2"/>
          <w:sz w:val="32"/>
          <w:szCs w:val="32"/>
          <w:lang w:val="en-GB" w:eastAsia="en-US"/>
        </w:rPr>
        <w:t>STATEMENT OF NEED</w:t>
      </w:r>
    </w:p>
    <w:p w:rsidR="00F7220C" w:rsidRPr="00F7220C" w:rsidRDefault="00F7220C" w:rsidP="00F7220C">
      <w:pPr>
        <w:spacing w:line="240" w:lineRule="auto"/>
        <w:rPr>
          <w:rFonts w:eastAsia="Calibri" w:cs="Times New Roman"/>
          <w:i/>
          <w:color w:val="0070C0" w:themeColor="accent2"/>
          <w:sz w:val="32"/>
          <w:szCs w:val="32"/>
          <w:lang w:val="en-GB" w:eastAsia="en-US"/>
        </w:rPr>
      </w:pPr>
      <w:r w:rsidRPr="00F7220C">
        <w:rPr>
          <w:rFonts w:eastAsia="Calibri" w:cs="Times New Roman"/>
          <w:i/>
          <w:color w:val="0070C0" w:themeColor="accent2"/>
          <w:sz w:val="32"/>
          <w:szCs w:val="32"/>
          <w:lang w:val="en-GB" w:eastAsia="en-US"/>
        </w:rPr>
        <w:t xml:space="preserve">Open Call | First Aid to Documentary Heritage under Threat </w:t>
      </w:r>
    </w:p>
    <w:p w:rsidR="00F7220C" w:rsidRDefault="00F7220C" w:rsidP="00F7220C">
      <w:pPr>
        <w:pStyle w:val="BasistekstPrinsClausFonds"/>
        <w:rPr>
          <w:rFonts w:eastAsia="Calibri"/>
          <w:lang w:val="en-GB" w:eastAsia="en-US"/>
        </w:rPr>
      </w:pPr>
    </w:p>
    <w:p w:rsidR="00F40855" w:rsidRPr="00834DED" w:rsidRDefault="00F40855" w:rsidP="00F40855">
      <w:pPr>
        <w:spacing w:line="240" w:lineRule="auto"/>
        <w:rPr>
          <w:rFonts w:eastAsia="Calibri" w:cs="Times New Roman"/>
          <w:color w:val="auto"/>
          <w:szCs w:val="22"/>
          <w:lang w:val="en-GB" w:eastAsia="en-US"/>
        </w:rPr>
      </w:pPr>
      <w:r w:rsidRPr="00295353">
        <w:rPr>
          <w:rFonts w:eastAsia="Calibri" w:cs="Times New Roman"/>
          <w:b/>
          <w:color w:val="auto"/>
          <w:szCs w:val="22"/>
          <w:lang w:val="en-GB" w:eastAsia="en-US"/>
        </w:rPr>
        <w:t>Proposals will be accepted throughout the call. The budget for this call is limited and the most urgent applications are given priority.</w:t>
      </w:r>
      <w:r>
        <w:rPr>
          <w:rFonts w:eastAsia="Calibri" w:cs="Times New Roman"/>
          <w:b/>
          <w:color w:val="auto"/>
          <w:szCs w:val="22"/>
          <w:lang w:val="en-GB" w:eastAsia="en-US"/>
        </w:rPr>
        <w:t xml:space="preserve"> </w:t>
      </w:r>
      <w:r w:rsidRPr="009A25F6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>The</w:t>
      </w:r>
      <w:r w:rsidR="009A25F6" w:rsidRPr="009A25F6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 xml:space="preserve"> deadline for applications is 17 February</w:t>
      </w:r>
      <w:r w:rsidRPr="009A25F6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 xml:space="preserve"> 2020 at 17:00 Amsterdam time (CET)</w:t>
      </w:r>
      <w:r w:rsidRPr="00D0667B">
        <w:rPr>
          <w:rFonts w:eastAsia="Calibri" w:cs="Times New Roman"/>
          <w:b/>
          <w:color w:val="auto"/>
          <w:szCs w:val="22"/>
          <w:lang w:val="en-GB" w:eastAsia="en-US"/>
        </w:rPr>
        <w:t>.</w:t>
      </w:r>
      <w:r w:rsidRPr="00834DED">
        <w:rPr>
          <w:rFonts w:eastAsia="Calibri" w:cs="Times New Roman"/>
          <w:color w:val="auto"/>
          <w:szCs w:val="22"/>
          <w:lang w:val="en-GB" w:eastAsia="en-US"/>
        </w:rPr>
        <w:t xml:space="preserve"> </w:t>
      </w:r>
      <w:bookmarkStart w:id="0" w:name="_GoBack"/>
      <w:bookmarkEnd w:id="0"/>
    </w:p>
    <w:p w:rsidR="00F40855" w:rsidRPr="00F7220C" w:rsidRDefault="00F40855" w:rsidP="00F7220C">
      <w:pPr>
        <w:pStyle w:val="BasistekstPrinsClausFonds"/>
        <w:rPr>
          <w:rFonts w:eastAsia="Calibri"/>
          <w:lang w:val="en-GB" w:eastAsia="en-US"/>
        </w:rPr>
      </w:pPr>
    </w:p>
    <w:p w:rsidR="00F7220C" w:rsidRDefault="00F7220C" w:rsidP="00F7220C">
      <w:pPr>
        <w:pStyle w:val="BasistekstPrinsClausFonds"/>
        <w:rPr>
          <w:rFonts w:eastAsia="Calibri"/>
          <w:b/>
          <w:lang w:val="en-GB" w:eastAsia="en-US"/>
        </w:rPr>
      </w:pPr>
      <w:r w:rsidRPr="00F7220C">
        <w:rPr>
          <w:rFonts w:eastAsia="Calibri"/>
          <w:b/>
          <w:lang w:val="en-GB" w:eastAsia="en-US"/>
        </w:rPr>
        <w:t>1</w:t>
      </w:r>
      <w:r w:rsidRPr="00F7220C">
        <w:rPr>
          <w:rFonts w:eastAsia="Calibri"/>
          <w:b/>
          <w:lang w:val="en-GB" w:eastAsia="en-US"/>
        </w:rPr>
        <w:tab/>
        <w:t>Information about the applying organisation / individual:</w:t>
      </w:r>
    </w:p>
    <w:p w:rsidR="00295353" w:rsidRPr="00F7220C" w:rsidRDefault="00295353" w:rsidP="00F7220C">
      <w:pPr>
        <w:pStyle w:val="BasistekstPrinsClausFonds"/>
        <w:rPr>
          <w:rFonts w:eastAsia="Calibri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Name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Home Country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 xml:space="preserve">Type of organization </w:t>
            </w:r>
            <w:r w:rsidRPr="00F7220C">
              <w:rPr>
                <w:rFonts w:eastAsia="Calibri"/>
                <w:i/>
                <w:lang w:val="en-GB" w:eastAsia="en-US"/>
              </w:rPr>
              <w:t>(e.g., private, not-for-profit, governmental organization)</w:t>
            </w:r>
            <w:r w:rsidRPr="00F7220C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</w:tbl>
    <w:p w:rsidR="00F7220C" w:rsidRPr="00F7220C" w:rsidRDefault="00F7220C" w:rsidP="00F7220C">
      <w:pPr>
        <w:pStyle w:val="BasistekstPrinsClausFonds"/>
        <w:rPr>
          <w:rFonts w:eastAsia="Calibri"/>
          <w:lang w:val="en-GB" w:eastAsia="en-US"/>
        </w:rPr>
      </w:pPr>
    </w:p>
    <w:p w:rsidR="007F0ADC" w:rsidRPr="00F7220C" w:rsidRDefault="00F7220C" w:rsidP="001E2E6C">
      <w:pPr>
        <w:pStyle w:val="BasistekstPrinsClausFonds"/>
        <w:rPr>
          <w:b/>
          <w:lang w:val="en-GB"/>
        </w:rPr>
      </w:pPr>
      <w:r w:rsidRPr="00F7220C">
        <w:rPr>
          <w:b/>
          <w:lang w:val="en-GB"/>
        </w:rPr>
        <w:t>2</w:t>
      </w:r>
      <w:r w:rsidRPr="00F7220C">
        <w:rPr>
          <w:b/>
          <w:lang w:val="en-GB"/>
        </w:rPr>
        <w:tab/>
        <w:t>Information about the affected documentary heritage:</w:t>
      </w:r>
    </w:p>
    <w:p w:rsidR="00F7220C" w:rsidRPr="00F7220C" w:rsidRDefault="00F7220C" w:rsidP="001E2E6C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8B17F6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2.1. </w:t>
            </w:r>
            <w:r w:rsidR="008B17F6">
              <w:rPr>
                <w:lang w:val="en-GB"/>
              </w:rPr>
              <w:t>Name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2.2. Location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2.3. Legal Owner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2.4. Individual and/or organization responsible for the management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2.5. Significance of the heritage for the affected community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2.6. Wider cultural value of the heritage </w:t>
            </w:r>
            <w:r w:rsidRPr="00F7220C">
              <w:rPr>
                <w:i/>
                <w:lang w:val="en-GB"/>
              </w:rPr>
              <w:t>(e.g., artistic, historical, architectural etc.)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</w:tbl>
    <w:p w:rsidR="00F7220C" w:rsidRPr="00F7220C" w:rsidRDefault="00F7220C" w:rsidP="001E2E6C">
      <w:pPr>
        <w:pStyle w:val="BasistekstPrinsClausFonds"/>
        <w:rPr>
          <w:lang w:val="en-GB"/>
        </w:rPr>
      </w:pPr>
    </w:p>
    <w:p w:rsidR="00F7220C" w:rsidRPr="00F7220C" w:rsidRDefault="00F7220C" w:rsidP="00F7220C">
      <w:pPr>
        <w:pStyle w:val="BasistekstPrinsClausFonds"/>
        <w:ind w:left="705" w:hanging="705"/>
        <w:rPr>
          <w:b/>
          <w:lang w:val="en-GB"/>
        </w:rPr>
      </w:pPr>
      <w:r w:rsidRPr="00F7220C">
        <w:rPr>
          <w:b/>
          <w:lang w:val="en-GB"/>
        </w:rPr>
        <w:t>3</w:t>
      </w:r>
      <w:r w:rsidRPr="00F7220C">
        <w:rPr>
          <w:b/>
          <w:lang w:val="en-GB"/>
        </w:rPr>
        <w:tab/>
        <w:t>Informa</w:t>
      </w:r>
      <w:r>
        <w:rPr>
          <w:b/>
          <w:lang w:val="en-GB"/>
        </w:rPr>
        <w:t xml:space="preserve">tion about the disaster and </w:t>
      </w:r>
      <w:r w:rsidRPr="00F7220C">
        <w:rPr>
          <w:b/>
          <w:lang w:val="en-GB"/>
        </w:rPr>
        <w:t>project to safeguard the documentary heritage:</w:t>
      </w:r>
    </w:p>
    <w:p w:rsidR="00F7220C" w:rsidRPr="00F7220C" w:rsidRDefault="00F7220C" w:rsidP="001E2E6C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3.1. Description of the disaster that has damaged or threatens the heritage </w:t>
            </w:r>
            <w:r w:rsidRPr="00F7220C">
              <w:rPr>
                <w:i/>
                <w:lang w:val="en-GB"/>
              </w:rPr>
              <w:t>(what, when, were etc.)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3.2. Damage to the heritage and risks if immediate action is not taken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3.3. Activities proposed for safeguarding the heritage </w:t>
            </w:r>
            <w:r w:rsidRPr="00F7220C">
              <w:rPr>
                <w:i/>
                <w:lang w:val="en-GB"/>
              </w:rPr>
              <w:t>(please provide a list of activities with a short description)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3.4. Expected timeframe for the proposed activities </w:t>
            </w:r>
            <w:r w:rsidRPr="00F7220C">
              <w:rPr>
                <w:i/>
                <w:lang w:val="en-GB"/>
              </w:rPr>
              <w:t>(when is the envisioned start of the project, and when and how long will all activities be implemented)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C66D2E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>3.5. Estimated budget for the work (in Euros)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</w:tbl>
    <w:p w:rsidR="00F40855" w:rsidRDefault="00F40855" w:rsidP="001E2E6C">
      <w:pPr>
        <w:pStyle w:val="BasistekstPrinsClausFonds"/>
        <w:rPr>
          <w:lang w:val="en-GB"/>
        </w:rPr>
      </w:pPr>
    </w:p>
    <w:p w:rsidR="00C66D2E" w:rsidRPr="00C66D2E" w:rsidRDefault="00C66D2E" w:rsidP="001E2E6C">
      <w:pPr>
        <w:pStyle w:val="BasistekstPrinsClausFonds"/>
        <w:rPr>
          <w:b/>
          <w:lang w:val="en-GB"/>
        </w:rPr>
      </w:pPr>
      <w:r w:rsidRPr="00C66D2E">
        <w:rPr>
          <w:b/>
          <w:lang w:val="en-GB"/>
        </w:rPr>
        <w:t>4</w:t>
      </w:r>
      <w:r w:rsidRPr="00C66D2E">
        <w:rPr>
          <w:b/>
          <w:lang w:val="en-GB"/>
        </w:rPr>
        <w:tab/>
        <w:t>Supporting materials (if available), such as:</w:t>
      </w:r>
    </w:p>
    <w:p w:rsidR="00C66D2E" w:rsidRDefault="00C66D2E" w:rsidP="001E2E6C">
      <w:pPr>
        <w:pStyle w:val="BasistekstPrinsClausFonds"/>
        <w:rPr>
          <w:lang w:val="en-GB"/>
        </w:rPr>
      </w:pPr>
    </w:p>
    <w:p w:rsidR="00C66D2E" w:rsidRDefault="00C66D2E" w:rsidP="00C66D2E">
      <w:pPr>
        <w:pStyle w:val="BasistekstPrinsClausFonds"/>
        <w:numPr>
          <w:ilvl w:val="0"/>
          <w:numId w:val="42"/>
        </w:numPr>
        <w:rPr>
          <w:lang w:val="en-GB"/>
        </w:rPr>
      </w:pPr>
      <w:r>
        <w:rPr>
          <w:lang w:val="en-GB"/>
        </w:rPr>
        <w:t>Photographs of the heritage</w:t>
      </w:r>
    </w:p>
    <w:p w:rsidR="00F40855" w:rsidRPr="00295353" w:rsidRDefault="00C66D2E" w:rsidP="00CD52A6">
      <w:pPr>
        <w:pStyle w:val="BasistekstPrinsClausFonds"/>
        <w:numPr>
          <w:ilvl w:val="0"/>
          <w:numId w:val="42"/>
        </w:numPr>
        <w:rPr>
          <w:lang w:val="en-GB"/>
        </w:rPr>
      </w:pPr>
      <w:r w:rsidRPr="00295353">
        <w:rPr>
          <w:lang w:val="en-GB"/>
        </w:rPr>
        <w:t>Links to online images or information</w:t>
      </w:r>
    </w:p>
    <w:sectPr w:rsidR="00F40855" w:rsidRPr="00295353" w:rsidSect="00565AB9">
      <w:headerReference w:type="default" r:id="rId8"/>
      <w:pgSz w:w="11906" w:h="16838" w:code="9"/>
      <w:pgMar w:top="1418" w:right="1418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0C" w:rsidRPr="001E2E6C" w:rsidRDefault="00F7220C" w:rsidP="001E2E6C">
      <w:pPr>
        <w:pStyle w:val="Footer"/>
      </w:pPr>
    </w:p>
  </w:endnote>
  <w:endnote w:type="continuationSeparator" w:id="0">
    <w:p w:rsidR="00F7220C" w:rsidRPr="001E2E6C" w:rsidRDefault="00F7220C" w:rsidP="001E2E6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0C" w:rsidRPr="001E2E6C" w:rsidRDefault="00F7220C" w:rsidP="001E2E6C">
      <w:pPr>
        <w:pStyle w:val="Footer"/>
      </w:pPr>
    </w:p>
  </w:footnote>
  <w:footnote w:type="continuationSeparator" w:id="0">
    <w:p w:rsidR="00F7220C" w:rsidRPr="001E2E6C" w:rsidRDefault="00F7220C" w:rsidP="001E2E6C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0C" w:rsidRDefault="00F7220C">
    <w:pPr>
      <w:pStyle w:val="Header"/>
    </w:pPr>
  </w:p>
  <w:p w:rsidR="00F7220C" w:rsidRDefault="00C66D2E">
    <w:pPr>
      <w:pStyle w:val="Header"/>
    </w:pPr>
    <w:r w:rsidRPr="001C029E">
      <w:rPr>
        <w:rFonts w:ascii="Calibri" w:eastAsia="Calibri" w:hAnsi="Calibri" w:cs="Times New Roman"/>
        <w:noProof/>
        <w:color w:val="auto"/>
        <w:szCs w:val="22"/>
        <w:lang w:val="en-US" w:eastAsia="en-US"/>
      </w:rPr>
      <w:drawing>
        <wp:inline distT="0" distB="0" distL="0" distR="0" wp14:anchorId="0A859570" wp14:editId="41C2A927">
          <wp:extent cx="1819275" cy="591072"/>
          <wp:effectExtent l="0" t="0" r="0" b="0"/>
          <wp:docPr id="1" name="Picture 1" descr="C:\Users\e.deweerd\AppData\Local\Microsoft\Windows\INetCache\Content.Outlook\0P38YIT2\Whiting Foundatio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deweerd\AppData\Local\Microsoft\Windows\INetCache\Content.Outlook\0P38YIT2\Whiting Foundation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26" cy="61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29E">
      <w:rPr>
        <w:rFonts w:eastAsia="Calibri" w:cs="Times New Roman"/>
        <w:noProof/>
        <w:color w:val="auto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0ED6E19" wp14:editId="2FA57572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915670" cy="1171575"/>
          <wp:effectExtent l="0" t="0" r="0" b="9525"/>
          <wp:wrapSquare wrapText="bothSides"/>
          <wp:docPr id="5" name="Picture 5" descr="W:\Corporate Logos\PCF Logo_ updated 2017\PCF_LOGO_ pdf_jpeg\PCF LOGO ENG_blac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orporate Logos\PCF Logo_ updated 2017\PCF_LOGO_ pdf_jpeg\PCF LOGO ENG_black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20C" w:rsidRDefault="00F72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PrinsClausFonds"/>
    <w:lvl w:ilvl="0">
      <w:start w:val="1"/>
      <w:numFmt w:val="bullet"/>
      <w:pStyle w:val="Opsommingbolletje1eniveauPrinsClausFond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PrinsClausFond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PrinsClausFond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PrinsClausFonds"/>
    <w:lvl w:ilvl="0">
      <w:start w:val="1"/>
      <w:numFmt w:val="bullet"/>
      <w:pStyle w:val="Opsommingstreepje1eniveauPrinsClausFond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PrinsClausFond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PrinsClausFond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PrinsClausFonds"/>
  </w:abstractNum>
  <w:abstractNum w:abstractNumId="15" w15:restartNumberingAfterBreak="0">
    <w:nsid w:val="22735CF2"/>
    <w:multiLevelType w:val="multilevel"/>
    <w:tmpl w:val="9E50E438"/>
    <w:numStyleLink w:val="OpsommingbolletjePrinsClausFonds"/>
  </w:abstractNum>
  <w:abstractNum w:abstractNumId="16" w15:restartNumberingAfterBreak="0">
    <w:nsid w:val="29BE1155"/>
    <w:multiLevelType w:val="multilevel"/>
    <w:tmpl w:val="41A24660"/>
    <w:numStyleLink w:val="OpsommingtekenPrinsClausFonds"/>
  </w:abstractNum>
  <w:abstractNum w:abstractNumId="17" w15:restartNumberingAfterBreak="0">
    <w:nsid w:val="2D665843"/>
    <w:multiLevelType w:val="multilevel"/>
    <w:tmpl w:val="DEFCE960"/>
    <w:styleLink w:val="BijlagenummeringPrinsClausFonds"/>
    <w:lvl w:ilvl="0">
      <w:start w:val="1"/>
      <w:numFmt w:val="decimal"/>
      <w:pStyle w:val="Bijlagekop1PrinsClausFond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rinsClausFond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PrinsClausFonds"/>
    <w:lvl w:ilvl="0">
      <w:start w:val="1"/>
      <w:numFmt w:val="lowerLetter"/>
      <w:pStyle w:val="Opsommingkleinelett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PrinsClausFonds"/>
    <w:lvl w:ilvl="0">
      <w:start w:val="1"/>
      <w:numFmt w:val="decimal"/>
      <w:pStyle w:val="Opsommingnumm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3F6844"/>
    <w:multiLevelType w:val="hybridMultilevel"/>
    <w:tmpl w:val="8C2E5274"/>
    <w:lvl w:ilvl="0" w:tplc="A5AE96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61F8"/>
    <w:multiLevelType w:val="multilevel"/>
    <w:tmpl w:val="B7B66B92"/>
    <w:styleLink w:val="KopnummeringPrinsClausFonds"/>
    <w:lvl w:ilvl="0">
      <w:start w:val="1"/>
      <w:numFmt w:val="decimal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2E800D1"/>
    <w:multiLevelType w:val="multilevel"/>
    <w:tmpl w:val="DEFCE960"/>
    <w:numStyleLink w:val="BijlagenummeringPrinsClausFonds"/>
  </w:abstractNum>
  <w:abstractNum w:abstractNumId="23" w15:restartNumberingAfterBreak="0">
    <w:nsid w:val="46A60AA0"/>
    <w:multiLevelType w:val="multilevel"/>
    <w:tmpl w:val="888E2A22"/>
    <w:styleLink w:val="OpsommingopenrondjePrinsClausFonds"/>
    <w:lvl w:ilvl="0">
      <w:start w:val="1"/>
      <w:numFmt w:val="bullet"/>
      <w:pStyle w:val="Opsommingopenrondje1eniveauPrinsClausFonds"/>
      <w:lvlText w:val="○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PrinsClausFonds"/>
      <w:lvlText w:val="○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PrinsClausFonds"/>
      <w:lvlText w:val="○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9E04A53"/>
    <w:multiLevelType w:val="multilevel"/>
    <w:tmpl w:val="7FB6E594"/>
    <w:styleLink w:val="AgendapuntlijstPrinsClausFonds"/>
    <w:lvl w:ilvl="0">
      <w:start w:val="1"/>
      <w:numFmt w:val="decimal"/>
      <w:pStyle w:val="AgendapuntPrinsClausFond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63AC9"/>
    <w:multiLevelType w:val="multilevel"/>
    <w:tmpl w:val="41A24660"/>
    <w:numStyleLink w:val="OpsommingtekenPrinsClausFonds"/>
  </w:abstractNum>
  <w:abstractNum w:abstractNumId="27" w15:restartNumberingAfterBreak="0">
    <w:nsid w:val="5B616121"/>
    <w:multiLevelType w:val="multilevel"/>
    <w:tmpl w:val="B4BACAD8"/>
    <w:numStyleLink w:val="OpsommingstreepjePrinsClausFonds"/>
  </w:abstractNum>
  <w:abstractNum w:abstractNumId="28" w15:restartNumberingAfterBreak="0">
    <w:nsid w:val="5DC64260"/>
    <w:multiLevelType w:val="multilevel"/>
    <w:tmpl w:val="888E2A22"/>
    <w:numStyleLink w:val="OpsommingopenrondjePrinsClausFonds"/>
  </w:abstractNum>
  <w:abstractNum w:abstractNumId="29" w15:restartNumberingAfterBreak="0">
    <w:nsid w:val="5DFE3518"/>
    <w:multiLevelType w:val="multilevel"/>
    <w:tmpl w:val="888E2A22"/>
    <w:numStyleLink w:val="OpsommingopenrondjePrinsClausFonds"/>
  </w:abstractNum>
  <w:abstractNum w:abstractNumId="30" w15:restartNumberingAfterBreak="0">
    <w:nsid w:val="63F335A0"/>
    <w:multiLevelType w:val="multilevel"/>
    <w:tmpl w:val="41A24660"/>
    <w:styleLink w:val="OpsommingtekenPrinsClausFonds"/>
    <w:lvl w:ilvl="0">
      <w:start w:val="1"/>
      <w:numFmt w:val="bullet"/>
      <w:pStyle w:val="Opsommingteken1eniveauPrinsClausFonds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PrinsClausFonds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teken3eniveauPrinsClausFonds"/>
      <w:lvlText w:val="&gt;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6AEF19F1"/>
    <w:multiLevelType w:val="multilevel"/>
    <w:tmpl w:val="BF7C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382304"/>
    <w:multiLevelType w:val="multilevel"/>
    <w:tmpl w:val="41A24660"/>
    <w:numStyleLink w:val="OpsommingtekenPrinsClausFonds"/>
  </w:abstractNum>
  <w:abstractNum w:abstractNumId="33" w15:restartNumberingAfterBreak="0">
    <w:nsid w:val="6C6644DD"/>
    <w:multiLevelType w:val="multilevel"/>
    <w:tmpl w:val="9E50E438"/>
    <w:numStyleLink w:val="OpsommingbolletjePrinsClausFonds"/>
  </w:abstractNum>
  <w:abstractNum w:abstractNumId="34" w15:restartNumberingAfterBreak="0">
    <w:nsid w:val="6CAB1E63"/>
    <w:multiLevelType w:val="multilevel"/>
    <w:tmpl w:val="7FB6E594"/>
    <w:numStyleLink w:val="AgendapuntlijstPrinsClausFonds"/>
  </w:abstractNum>
  <w:abstractNum w:abstractNumId="35" w15:restartNumberingAfterBreak="0">
    <w:nsid w:val="6E7370EC"/>
    <w:multiLevelType w:val="multilevel"/>
    <w:tmpl w:val="9200769E"/>
    <w:numStyleLink w:val="OpsommingkleineletterPrinsClausFonds"/>
  </w:abstractNum>
  <w:abstractNum w:abstractNumId="36" w15:restartNumberingAfterBreak="0">
    <w:nsid w:val="717435D9"/>
    <w:multiLevelType w:val="multilevel"/>
    <w:tmpl w:val="B7B66B92"/>
    <w:numStyleLink w:val="KopnummeringPrinsClausFonds"/>
  </w:abstractNum>
  <w:abstractNum w:abstractNumId="37" w15:restartNumberingAfterBreak="0">
    <w:nsid w:val="792E34E6"/>
    <w:multiLevelType w:val="multilevel"/>
    <w:tmpl w:val="888E2A22"/>
    <w:numStyleLink w:val="OpsommingopenrondjePrinsClausFonds"/>
  </w:abstractNum>
  <w:abstractNum w:abstractNumId="38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1"/>
  </w:num>
  <w:num w:numId="5">
    <w:abstractNumId w:val="25"/>
  </w:num>
  <w:num w:numId="6">
    <w:abstractNumId w:val="13"/>
  </w:num>
  <w:num w:numId="7">
    <w:abstractNumId w:val="12"/>
  </w:num>
  <w:num w:numId="8">
    <w:abstractNumId w:val="18"/>
  </w:num>
  <w:num w:numId="9">
    <w:abstractNumId w:val="21"/>
  </w:num>
  <w:num w:numId="10">
    <w:abstractNumId w:val="3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4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34"/>
  </w:num>
  <w:num w:numId="32">
    <w:abstractNumId w:val="36"/>
  </w:num>
  <w:num w:numId="33">
    <w:abstractNumId w:val="15"/>
  </w:num>
  <w:num w:numId="34">
    <w:abstractNumId w:val="32"/>
  </w:num>
  <w:num w:numId="35">
    <w:abstractNumId w:val="37"/>
  </w:num>
  <w:num w:numId="36">
    <w:abstractNumId w:val="33"/>
  </w:num>
  <w:num w:numId="37">
    <w:abstractNumId w:val="26"/>
  </w:num>
  <w:num w:numId="38">
    <w:abstractNumId w:val="28"/>
  </w:num>
  <w:num w:numId="39">
    <w:abstractNumId w:val="29"/>
  </w:num>
  <w:num w:numId="40">
    <w:abstractNumId w:val="16"/>
  </w:num>
  <w:num w:numId="41">
    <w:abstractNumId w:val="31"/>
  </w:num>
  <w:num w:numId="42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0C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45873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B1020"/>
    <w:rsid w:val="000C0969"/>
    <w:rsid w:val="000C1A1A"/>
    <w:rsid w:val="000D6AB7"/>
    <w:rsid w:val="000E1539"/>
    <w:rsid w:val="000E55A1"/>
    <w:rsid w:val="000E6E43"/>
    <w:rsid w:val="000F0B57"/>
    <w:rsid w:val="000F213A"/>
    <w:rsid w:val="000F2D93"/>
    <w:rsid w:val="000F650E"/>
    <w:rsid w:val="00100B98"/>
    <w:rsid w:val="00106601"/>
    <w:rsid w:val="00110A9F"/>
    <w:rsid w:val="001170AE"/>
    <w:rsid w:val="00122DED"/>
    <w:rsid w:val="0013044B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2E6C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0AA5"/>
    <w:rsid w:val="00225889"/>
    <w:rsid w:val="00230B64"/>
    <w:rsid w:val="00236DE9"/>
    <w:rsid w:val="00242226"/>
    <w:rsid w:val="00245C51"/>
    <w:rsid w:val="002518D2"/>
    <w:rsid w:val="00252B9A"/>
    <w:rsid w:val="00254088"/>
    <w:rsid w:val="00256039"/>
    <w:rsid w:val="00257AA9"/>
    <w:rsid w:val="00262D4E"/>
    <w:rsid w:val="002646C8"/>
    <w:rsid w:val="0027334F"/>
    <w:rsid w:val="00280D1D"/>
    <w:rsid w:val="00282B5D"/>
    <w:rsid w:val="00283592"/>
    <w:rsid w:val="00286914"/>
    <w:rsid w:val="00294CD2"/>
    <w:rsid w:val="00295353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62C6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0F28"/>
    <w:rsid w:val="0041674F"/>
    <w:rsid w:val="0042594D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33BB"/>
    <w:rsid w:val="00495327"/>
    <w:rsid w:val="004B2C90"/>
    <w:rsid w:val="004C51F8"/>
    <w:rsid w:val="004D2412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65AB9"/>
    <w:rsid w:val="00575FFC"/>
    <w:rsid w:val="005818B8"/>
    <w:rsid w:val="0059027A"/>
    <w:rsid w:val="005A2BEC"/>
    <w:rsid w:val="005B4FAF"/>
    <w:rsid w:val="005C5603"/>
    <w:rsid w:val="005C6668"/>
    <w:rsid w:val="005D4151"/>
    <w:rsid w:val="005D5E21"/>
    <w:rsid w:val="005E3E58"/>
    <w:rsid w:val="005F23D4"/>
    <w:rsid w:val="006040DB"/>
    <w:rsid w:val="00606D41"/>
    <w:rsid w:val="00612C22"/>
    <w:rsid w:val="00624485"/>
    <w:rsid w:val="00641E45"/>
    <w:rsid w:val="006437F8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142A2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3114"/>
    <w:rsid w:val="007B5373"/>
    <w:rsid w:val="007C0010"/>
    <w:rsid w:val="007C037C"/>
    <w:rsid w:val="007D4A7D"/>
    <w:rsid w:val="007D4DCE"/>
    <w:rsid w:val="007E7724"/>
    <w:rsid w:val="007F0ADC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B17F6"/>
    <w:rsid w:val="008B5CD1"/>
    <w:rsid w:val="008C2F90"/>
    <w:rsid w:val="008C6251"/>
    <w:rsid w:val="008D7BD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A25F6"/>
    <w:rsid w:val="009C1976"/>
    <w:rsid w:val="009C2F9E"/>
    <w:rsid w:val="009D5AE2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93B"/>
    <w:rsid w:val="00A65B09"/>
    <w:rsid w:val="00A670BB"/>
    <w:rsid w:val="00A76E7C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346DF"/>
    <w:rsid w:val="00B460C2"/>
    <w:rsid w:val="00B47460"/>
    <w:rsid w:val="00B63EB9"/>
    <w:rsid w:val="00B75ED8"/>
    <w:rsid w:val="00B77809"/>
    <w:rsid w:val="00B860DC"/>
    <w:rsid w:val="00B8708A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236A"/>
    <w:rsid w:val="00C06D9A"/>
    <w:rsid w:val="00C0702B"/>
    <w:rsid w:val="00C11B08"/>
    <w:rsid w:val="00C12133"/>
    <w:rsid w:val="00C17A25"/>
    <w:rsid w:val="00C201EB"/>
    <w:rsid w:val="00C33308"/>
    <w:rsid w:val="00C4003A"/>
    <w:rsid w:val="00C41422"/>
    <w:rsid w:val="00C51137"/>
    <w:rsid w:val="00C6206C"/>
    <w:rsid w:val="00C66D2E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7734B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932"/>
    <w:rsid w:val="00DE2FD1"/>
    <w:rsid w:val="00DE5157"/>
    <w:rsid w:val="00DF1BBC"/>
    <w:rsid w:val="00E05BA5"/>
    <w:rsid w:val="00E07762"/>
    <w:rsid w:val="00E12CAA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0855"/>
    <w:rsid w:val="00F44FB8"/>
    <w:rsid w:val="00F502CA"/>
    <w:rsid w:val="00F519B9"/>
    <w:rsid w:val="00F55E8B"/>
    <w:rsid w:val="00F564F9"/>
    <w:rsid w:val="00F669BA"/>
    <w:rsid w:val="00F7220C"/>
    <w:rsid w:val="00F7766C"/>
    <w:rsid w:val="00F82076"/>
    <w:rsid w:val="00F94FCC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A87EDAC-A4C5-4DAC-A2C7-D769A4D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ard Prins Claus Fonds"/>
    <w:rsid w:val="00F7220C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styleId="Heading1">
    <w:name w:val="heading 1"/>
    <w:aliases w:val="Kop 1 Prins Claus Fonds"/>
    <w:basedOn w:val="ZsysbasisPrinsClausFonds"/>
    <w:next w:val="BasistekstPrinsClausFonds"/>
    <w:qFormat/>
    <w:rsid w:val="007142A2"/>
    <w:pPr>
      <w:keepNext/>
      <w:keepLines/>
      <w:numPr>
        <w:numId w:val="32"/>
      </w:numPr>
      <w:spacing w:line="340" w:lineRule="atLeast"/>
      <w:outlineLvl w:val="0"/>
    </w:pPr>
    <w:rPr>
      <w:b/>
      <w:bCs/>
      <w:sz w:val="28"/>
      <w:szCs w:val="32"/>
    </w:rPr>
  </w:style>
  <w:style w:type="paragraph" w:styleId="Heading2">
    <w:name w:val="heading 2"/>
    <w:aliases w:val="Kop 2 Prins Claus Fonds"/>
    <w:basedOn w:val="ZsysbasisPrinsClausFonds"/>
    <w:next w:val="BasistekstPrinsClausFonds"/>
    <w:qFormat/>
    <w:rsid w:val="00FA269F"/>
    <w:pPr>
      <w:keepNext/>
      <w:keepLines/>
      <w:numPr>
        <w:ilvl w:val="1"/>
        <w:numId w:val="32"/>
      </w:numPr>
      <w:outlineLvl w:val="1"/>
    </w:pPr>
    <w:rPr>
      <w:b/>
      <w:bCs/>
      <w:iCs/>
      <w:szCs w:val="28"/>
    </w:rPr>
  </w:style>
  <w:style w:type="paragraph" w:styleId="Heading3">
    <w:name w:val="heading 3"/>
    <w:aliases w:val="Kop 3 Prins Claus Fonds"/>
    <w:basedOn w:val="ZsysbasisPrinsClausFonds"/>
    <w:next w:val="BasistekstPrinsClausFonds"/>
    <w:qFormat/>
    <w:rsid w:val="000E1539"/>
    <w:pPr>
      <w:keepNext/>
      <w:keepLines/>
      <w:numPr>
        <w:ilvl w:val="2"/>
        <w:numId w:val="32"/>
      </w:numPr>
      <w:outlineLvl w:val="2"/>
    </w:pPr>
    <w:rPr>
      <w:i/>
      <w:iCs/>
    </w:rPr>
  </w:style>
  <w:style w:type="paragraph" w:styleId="Heading4">
    <w:name w:val="heading 4"/>
    <w:aliases w:val="Kop 4 Prins Claus Fonds"/>
    <w:basedOn w:val="ZsysbasisPrinsClausFonds"/>
    <w:next w:val="BasistekstPrinsClausFond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Heading5">
    <w:name w:val="heading 5"/>
    <w:aliases w:val="Kop 5 Prins Claus Fonds"/>
    <w:basedOn w:val="ZsysbasisPrinsClausFonds"/>
    <w:next w:val="BasistekstPrinsClausFond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Heading6">
    <w:name w:val="heading 6"/>
    <w:aliases w:val="Kop 6 Prins Claus Fonds"/>
    <w:basedOn w:val="ZsysbasisPrinsClausFonds"/>
    <w:next w:val="BasistekstPrinsClausFonds"/>
    <w:rsid w:val="000E1539"/>
    <w:pPr>
      <w:keepNext/>
      <w:keepLines/>
      <w:numPr>
        <w:ilvl w:val="5"/>
        <w:numId w:val="32"/>
      </w:numPr>
      <w:outlineLvl w:val="5"/>
    </w:pPr>
  </w:style>
  <w:style w:type="paragraph" w:styleId="Heading7">
    <w:name w:val="heading 7"/>
    <w:aliases w:val="Kop 7 Prins Claus Fonds"/>
    <w:basedOn w:val="ZsysbasisPrinsClausFonds"/>
    <w:next w:val="BasistekstPrinsClausFond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Heading8">
    <w:name w:val="heading 8"/>
    <w:aliases w:val="Kop 8 Prins Claus Fonds"/>
    <w:basedOn w:val="ZsysbasisPrinsClausFonds"/>
    <w:next w:val="BasistekstPrinsClausFond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Heading9">
    <w:name w:val="heading 9"/>
    <w:aliases w:val="Kop 9 Prins Claus Fonds"/>
    <w:basedOn w:val="ZsysbasisPrinsClausFonds"/>
    <w:next w:val="BasistekstPrinsClausFond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PrinsClausFonds">
    <w:name w:val="Basistekst Prins Claus Fonds"/>
    <w:basedOn w:val="ZsysbasisPrinsClausFonds"/>
    <w:qFormat/>
    <w:rsid w:val="00122DED"/>
  </w:style>
  <w:style w:type="paragraph" w:customStyle="1" w:styleId="ZsysbasisPrinsClausFonds">
    <w:name w:val="Zsysbasis Prins Claus Fonds"/>
    <w:next w:val="BasistekstPrinsClausFonds"/>
    <w:link w:val="ZsysbasisPrinsClausFondsChar"/>
    <w:semiHidden/>
    <w:rsid w:val="00066DF0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customStyle="1" w:styleId="BasistekstvetPrinsClausFonds">
    <w:name w:val="Basistekst vet Prins Claus Fonds"/>
    <w:basedOn w:val="ZsysbasisPrinsClausFonds"/>
    <w:next w:val="BasistekstPrinsClausFonds"/>
    <w:qFormat/>
    <w:rsid w:val="00122DED"/>
    <w:rPr>
      <w:b/>
      <w:bCs/>
    </w:rPr>
  </w:style>
  <w:style w:type="character" w:styleId="FollowedHyperlink">
    <w:name w:val="FollowedHyperlink"/>
    <w:aliases w:val="GevolgdeHyperlink Prins Claus Fonds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Prins Claus Fonds"/>
    <w:basedOn w:val="DefaultParagraphFont"/>
    <w:rsid w:val="00B460C2"/>
    <w:rPr>
      <w:color w:val="auto"/>
      <w:u w:val="none"/>
    </w:rPr>
  </w:style>
  <w:style w:type="paragraph" w:customStyle="1" w:styleId="AdresvakPrinsClausFonds">
    <w:name w:val="Adresvak Prins Claus Fonds"/>
    <w:basedOn w:val="ZsysbasisPrinsClausFonds"/>
    <w:rsid w:val="00280D1D"/>
    <w:pPr>
      <w:spacing w:line="260" w:lineRule="exact"/>
    </w:pPr>
    <w:rPr>
      <w:noProof/>
    </w:rPr>
  </w:style>
  <w:style w:type="paragraph" w:styleId="Header">
    <w:name w:val="header"/>
    <w:basedOn w:val="ZsysbasisPrinsClausFonds"/>
    <w:next w:val="BasistekstPrinsClausFonds"/>
    <w:semiHidden/>
    <w:rsid w:val="00122DED"/>
  </w:style>
  <w:style w:type="paragraph" w:styleId="Footer">
    <w:name w:val="footer"/>
    <w:basedOn w:val="ZsysbasisPrinsClausFonds"/>
    <w:next w:val="BasistekstPrinsClausFonds"/>
    <w:semiHidden/>
    <w:rsid w:val="00122DED"/>
    <w:pPr>
      <w:jc w:val="right"/>
    </w:pPr>
  </w:style>
  <w:style w:type="paragraph" w:customStyle="1" w:styleId="KoptekstPrinsClausFonds">
    <w:name w:val="Koptekst Prins Claus Fonds"/>
    <w:basedOn w:val="ZsysbasisdocumentgegevensPrinsClausFonds"/>
    <w:rsid w:val="00122DED"/>
  </w:style>
  <w:style w:type="paragraph" w:customStyle="1" w:styleId="VoettekstPrinsClausFonds">
    <w:name w:val="Voettekst Prins Claus Fonds"/>
    <w:basedOn w:val="ZsysbasisdocumentgegevensPrinsClausFonds"/>
    <w:rsid w:val="00E334BB"/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asistekstcursiefPrinsClausFonds">
    <w:name w:val="Basistekst cursief Prins Claus Fonds"/>
    <w:basedOn w:val="ZsysbasisPrinsClausFonds"/>
    <w:next w:val="BasistekstPrinsClausFonds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PrinsClausFonds"/>
    <w:next w:val="BasistekstPrinsClausFonds"/>
    <w:semiHidden/>
    <w:rsid w:val="0020607F"/>
  </w:style>
  <w:style w:type="paragraph" w:styleId="EnvelopeAddress">
    <w:name w:val="envelope address"/>
    <w:basedOn w:val="ZsysbasisPrinsClausFonds"/>
    <w:next w:val="BasistekstPrinsClausFonds"/>
    <w:semiHidden/>
    <w:rsid w:val="0020607F"/>
  </w:style>
  <w:style w:type="paragraph" w:styleId="Closing">
    <w:name w:val="Closing"/>
    <w:basedOn w:val="ZsysbasisPrinsClausFonds"/>
    <w:next w:val="BasistekstPrinsClausFonds"/>
    <w:semiHidden/>
    <w:rsid w:val="0020607F"/>
  </w:style>
  <w:style w:type="paragraph" w:customStyle="1" w:styleId="Inspring1eniveauPrinsClausFonds">
    <w:name w:val="Inspring 1e niveau Prins Claus Fonds"/>
    <w:basedOn w:val="ZsysbasisPrinsClausFond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rinsClausFonds">
    <w:name w:val="Inspring 2e niveau Prins Claus Fonds"/>
    <w:basedOn w:val="ZsysbasisPrinsClausFond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rinsClausFonds">
    <w:name w:val="Inspring 3e niveau Prins Claus Fonds"/>
    <w:basedOn w:val="ZsysbasisPrinsClausFond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rinsClausFonds">
    <w:name w:val="Zwevend 1e niveau Prins Claus Fonds"/>
    <w:basedOn w:val="ZsysbasisPrinsClausFonds"/>
    <w:qFormat/>
    <w:rsid w:val="00122DED"/>
    <w:pPr>
      <w:ind w:left="284"/>
    </w:pPr>
  </w:style>
  <w:style w:type="paragraph" w:customStyle="1" w:styleId="Zwevend2eniveauPrinsClausFonds">
    <w:name w:val="Zwevend 2e niveau Prins Claus Fonds"/>
    <w:basedOn w:val="ZsysbasisPrinsClausFonds"/>
    <w:qFormat/>
    <w:rsid w:val="00122DED"/>
    <w:pPr>
      <w:ind w:left="567"/>
    </w:pPr>
  </w:style>
  <w:style w:type="paragraph" w:customStyle="1" w:styleId="Zwevend3eniveauPrinsClausFonds">
    <w:name w:val="Zwevend 3e niveau Prins Claus Fonds"/>
    <w:basedOn w:val="ZsysbasisPrinsClausFonds"/>
    <w:qFormat/>
    <w:rsid w:val="00122DED"/>
    <w:pPr>
      <w:ind w:left="851"/>
    </w:pPr>
  </w:style>
  <w:style w:type="paragraph" w:styleId="TOC1">
    <w:name w:val="toc 1"/>
    <w:aliases w:val="Inhopg 1 Prins Claus Fonds"/>
    <w:basedOn w:val="ZsysbasistocPrinsClausFonds"/>
    <w:next w:val="BasistekstPrinsClausFonds"/>
    <w:rsid w:val="00E65900"/>
    <w:rPr>
      <w:b/>
    </w:rPr>
  </w:style>
  <w:style w:type="paragraph" w:styleId="TOC2">
    <w:name w:val="toc 2"/>
    <w:aliases w:val="Inhopg 2 Prins Claus Fonds"/>
    <w:basedOn w:val="ZsysbasistocPrinsClausFonds"/>
    <w:next w:val="BasistekstPrinsClausFonds"/>
    <w:rsid w:val="00E65900"/>
  </w:style>
  <w:style w:type="paragraph" w:styleId="TOC3">
    <w:name w:val="toc 3"/>
    <w:aliases w:val="Inhopg 3 Prins Claus Fonds"/>
    <w:basedOn w:val="ZsysbasistocPrinsClausFonds"/>
    <w:next w:val="BasistekstPrinsClausFonds"/>
    <w:rsid w:val="00E65900"/>
  </w:style>
  <w:style w:type="paragraph" w:styleId="TOC4">
    <w:name w:val="toc 4"/>
    <w:aliases w:val="Inhopg 4 Prins Claus Fonds"/>
    <w:basedOn w:val="ZsysbasistocPrinsClausFonds"/>
    <w:next w:val="BasistekstPrinsClausFonds"/>
    <w:rsid w:val="00122DED"/>
  </w:style>
  <w:style w:type="paragraph" w:styleId="TableofAuthorities">
    <w:name w:val="table of authorities"/>
    <w:basedOn w:val="ZsysbasisPrinsClausFonds"/>
    <w:next w:val="BasistekstPrinsClausFonds"/>
    <w:semiHidden/>
    <w:rsid w:val="00F33259"/>
    <w:pPr>
      <w:ind w:left="180" w:hanging="180"/>
    </w:pPr>
  </w:style>
  <w:style w:type="paragraph" w:styleId="Index2">
    <w:name w:val="index 2"/>
    <w:basedOn w:val="ZsysbasisPrinsClausFonds"/>
    <w:next w:val="BasistekstPrinsClausFonds"/>
    <w:semiHidden/>
    <w:rsid w:val="00122DED"/>
  </w:style>
  <w:style w:type="paragraph" w:styleId="Index3">
    <w:name w:val="index 3"/>
    <w:basedOn w:val="ZsysbasisPrinsClausFonds"/>
    <w:next w:val="BasistekstPrinsClausFonds"/>
    <w:semiHidden/>
    <w:rsid w:val="00122DED"/>
  </w:style>
  <w:style w:type="paragraph" w:styleId="Subtitle">
    <w:name w:val="Subtitle"/>
    <w:basedOn w:val="ZsysbasisPrinsClausFonds"/>
    <w:next w:val="BasistekstPrinsClausFonds"/>
    <w:semiHidden/>
    <w:rsid w:val="00122DED"/>
  </w:style>
  <w:style w:type="paragraph" w:styleId="Title">
    <w:name w:val="Title"/>
    <w:basedOn w:val="ZsysbasisPrinsClausFonds"/>
    <w:next w:val="BasistekstPrinsClausFonds"/>
    <w:semiHidden/>
    <w:rsid w:val="00122DED"/>
  </w:style>
  <w:style w:type="paragraph" w:customStyle="1" w:styleId="Kop2zondernummerPrinsClausFonds">
    <w:name w:val="Kop 2 zonder nummer Prins Claus Fonds"/>
    <w:basedOn w:val="ZsysbasisPrinsClausFonds"/>
    <w:next w:val="BasistekstPrinsClausFonds"/>
    <w:qFormat/>
    <w:rsid w:val="00FA269F"/>
    <w:pPr>
      <w:keepNext/>
      <w:keepLines/>
    </w:pPr>
    <w:rPr>
      <w:b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rinsClausFonds">
    <w:name w:val="Kop 1 zonder nummer Prins Claus Fonds"/>
    <w:basedOn w:val="ZsysbasisPrinsClausFonds"/>
    <w:next w:val="BasistekstPrinsClausFonds"/>
    <w:qFormat/>
    <w:rsid w:val="007142A2"/>
    <w:pPr>
      <w:keepNext/>
      <w:keepLines/>
      <w:spacing w:line="340" w:lineRule="atLeast"/>
    </w:pPr>
    <w:rPr>
      <w:b/>
      <w:sz w:val="28"/>
      <w:szCs w:val="32"/>
    </w:rPr>
  </w:style>
  <w:style w:type="paragraph" w:customStyle="1" w:styleId="Kop3zondernummerPrinsClausFonds">
    <w:name w:val="Kop 3 zonder nummer Prins Claus Fonds"/>
    <w:basedOn w:val="ZsysbasisPrinsClausFonds"/>
    <w:next w:val="BasistekstPrinsClausFonds"/>
    <w:qFormat/>
    <w:rsid w:val="000E1539"/>
    <w:pPr>
      <w:keepNext/>
      <w:keepLines/>
    </w:pPr>
    <w:rPr>
      <w:i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Inhopg 5 Prins Claus Fonds"/>
    <w:basedOn w:val="ZsysbasistocPrinsClausFonds"/>
    <w:next w:val="BasistekstPrinsClausFonds"/>
    <w:rsid w:val="003964D4"/>
  </w:style>
  <w:style w:type="paragraph" w:styleId="TOC6">
    <w:name w:val="toc 6"/>
    <w:aliases w:val="Inhopg 6 Prins Claus Fonds"/>
    <w:basedOn w:val="ZsysbasistocPrinsClausFonds"/>
    <w:next w:val="BasistekstPrinsClausFonds"/>
    <w:rsid w:val="003964D4"/>
  </w:style>
  <w:style w:type="paragraph" w:styleId="TOC7">
    <w:name w:val="toc 7"/>
    <w:aliases w:val="Inhopg 7 Prins Claus Fonds"/>
    <w:basedOn w:val="ZsysbasistocPrinsClausFonds"/>
    <w:next w:val="BasistekstPrinsClausFonds"/>
    <w:rsid w:val="003964D4"/>
  </w:style>
  <w:style w:type="paragraph" w:styleId="TOC8">
    <w:name w:val="toc 8"/>
    <w:aliases w:val="Inhopg 8 Prins Claus Fonds"/>
    <w:basedOn w:val="ZsysbasistocPrinsClausFonds"/>
    <w:next w:val="BasistekstPrinsClausFonds"/>
    <w:rsid w:val="003964D4"/>
  </w:style>
  <w:style w:type="paragraph" w:styleId="TOC9">
    <w:name w:val="toc 9"/>
    <w:aliases w:val="Inhopg 9 Prins Claus Fonds"/>
    <w:basedOn w:val="ZsysbasistocPrinsClausFonds"/>
    <w:next w:val="BasistekstPrinsClausFonds"/>
    <w:rsid w:val="003964D4"/>
  </w:style>
  <w:style w:type="paragraph" w:styleId="EnvelopeReturn">
    <w:name w:val="envelope return"/>
    <w:basedOn w:val="ZsysbasisPrinsClausFonds"/>
    <w:next w:val="BasistekstPrinsClausFonds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PrinsClausFonds"/>
    <w:next w:val="BasistekstPrinsClausFonds"/>
    <w:semiHidden/>
    <w:rsid w:val="0020607F"/>
  </w:style>
  <w:style w:type="paragraph" w:styleId="BlockText">
    <w:name w:val="Block Text"/>
    <w:basedOn w:val="ZsysbasisPrinsClausFonds"/>
    <w:next w:val="BasistekstPrinsClausFonds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PrinsClausFonds"/>
    <w:next w:val="BasistekstPrinsClausFonds"/>
    <w:semiHidden/>
    <w:rsid w:val="0020607F"/>
  </w:style>
  <w:style w:type="paragraph" w:styleId="Signature">
    <w:name w:val="Signature"/>
    <w:basedOn w:val="ZsysbasisPrinsClausFonds"/>
    <w:next w:val="BasistekstPrinsClausFonds"/>
    <w:semiHidden/>
    <w:rsid w:val="0020607F"/>
  </w:style>
  <w:style w:type="paragraph" w:styleId="HTMLPreformatted">
    <w:name w:val="HTML Preformatted"/>
    <w:basedOn w:val="ZsysbasisPrinsClausFonds"/>
    <w:next w:val="BasistekstPrinsClausFonds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Address">
    <w:name w:val="HTML Address"/>
    <w:basedOn w:val="ZsysbasisPrinsClausFonds"/>
    <w:next w:val="BasistekstPrinsClausFonds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PrinsClausFonds"/>
    <w:next w:val="BasistekstPrinsClausFonds"/>
    <w:semiHidden/>
    <w:rsid w:val="00F33259"/>
    <w:pPr>
      <w:ind w:left="284" w:hanging="284"/>
    </w:pPr>
  </w:style>
  <w:style w:type="paragraph" w:styleId="List2">
    <w:name w:val="List 2"/>
    <w:basedOn w:val="ZsysbasisPrinsClausFonds"/>
    <w:next w:val="BasistekstPrinsClausFonds"/>
    <w:semiHidden/>
    <w:rsid w:val="00F33259"/>
    <w:pPr>
      <w:ind w:left="568" w:hanging="284"/>
    </w:pPr>
  </w:style>
  <w:style w:type="paragraph" w:styleId="List3">
    <w:name w:val="List 3"/>
    <w:basedOn w:val="ZsysbasisPrinsClausFonds"/>
    <w:next w:val="BasistekstPrinsClausFonds"/>
    <w:semiHidden/>
    <w:rsid w:val="00F33259"/>
    <w:pPr>
      <w:ind w:left="851" w:hanging="284"/>
    </w:pPr>
  </w:style>
  <w:style w:type="paragraph" w:styleId="List4">
    <w:name w:val="List 4"/>
    <w:basedOn w:val="ZsysbasisPrinsClausFonds"/>
    <w:next w:val="BasistekstPrinsClausFonds"/>
    <w:semiHidden/>
    <w:rsid w:val="00F33259"/>
    <w:pPr>
      <w:ind w:left="1135" w:hanging="284"/>
    </w:pPr>
  </w:style>
  <w:style w:type="paragraph" w:styleId="List5">
    <w:name w:val="List 5"/>
    <w:basedOn w:val="ZsysbasisPrinsClausFonds"/>
    <w:next w:val="BasistekstPrinsClausFonds"/>
    <w:semiHidden/>
    <w:rsid w:val="00F33259"/>
    <w:pPr>
      <w:ind w:left="1418" w:hanging="284"/>
    </w:pPr>
  </w:style>
  <w:style w:type="paragraph" w:styleId="Index1">
    <w:name w:val="index 1"/>
    <w:basedOn w:val="ZsysbasisPrinsClausFonds"/>
    <w:next w:val="BasistekstPrinsClausFonds"/>
    <w:semiHidden/>
    <w:rsid w:val="00F33259"/>
  </w:style>
  <w:style w:type="paragraph" w:styleId="ListBullet">
    <w:name w:val="List Bullet"/>
    <w:basedOn w:val="ZsysbasisPrinsClausFonds"/>
    <w:next w:val="BasistekstPrinsClausFonds"/>
    <w:semiHidden/>
    <w:rsid w:val="00E7078D"/>
    <w:pPr>
      <w:numPr>
        <w:numId w:val="14"/>
      </w:numPr>
      <w:ind w:left="357" w:hanging="357"/>
    </w:pPr>
  </w:style>
  <w:style w:type="paragraph" w:styleId="ListBullet2">
    <w:name w:val="List Bullet 2"/>
    <w:basedOn w:val="ZsysbasisPrinsClausFonds"/>
    <w:next w:val="BasistekstPrinsClausFonds"/>
    <w:semiHidden/>
    <w:rsid w:val="00E7078D"/>
    <w:pPr>
      <w:numPr>
        <w:numId w:val="15"/>
      </w:numPr>
      <w:ind w:left="641" w:hanging="357"/>
    </w:pPr>
  </w:style>
  <w:style w:type="paragraph" w:styleId="ListBullet3">
    <w:name w:val="List Bullet 3"/>
    <w:basedOn w:val="ZsysbasisPrinsClausFonds"/>
    <w:next w:val="BasistekstPrinsClausFonds"/>
    <w:semiHidden/>
    <w:rsid w:val="00E7078D"/>
    <w:pPr>
      <w:numPr>
        <w:numId w:val="16"/>
      </w:numPr>
      <w:ind w:left="924" w:hanging="357"/>
    </w:pPr>
  </w:style>
  <w:style w:type="paragraph" w:styleId="ListBullet4">
    <w:name w:val="List Bullet 4"/>
    <w:basedOn w:val="ZsysbasisPrinsClausFonds"/>
    <w:next w:val="BasistekstPrinsClausFonds"/>
    <w:semiHidden/>
    <w:rsid w:val="00E7078D"/>
    <w:pPr>
      <w:numPr>
        <w:numId w:val="17"/>
      </w:numPr>
      <w:ind w:left="1208" w:hanging="357"/>
    </w:pPr>
  </w:style>
  <w:style w:type="paragraph" w:styleId="ListNumber">
    <w:name w:val="List Number"/>
    <w:basedOn w:val="ZsysbasisPrinsClausFonds"/>
    <w:next w:val="BasistekstPrinsClausFonds"/>
    <w:semiHidden/>
    <w:rsid w:val="00705849"/>
    <w:pPr>
      <w:numPr>
        <w:numId w:val="19"/>
      </w:numPr>
      <w:ind w:left="357" w:hanging="357"/>
    </w:pPr>
  </w:style>
  <w:style w:type="paragraph" w:styleId="ListNumber2">
    <w:name w:val="List Number 2"/>
    <w:basedOn w:val="ZsysbasisPrinsClausFonds"/>
    <w:next w:val="BasistekstPrinsClausFonds"/>
    <w:semiHidden/>
    <w:rsid w:val="00705849"/>
    <w:pPr>
      <w:numPr>
        <w:numId w:val="20"/>
      </w:numPr>
      <w:ind w:left="641" w:hanging="357"/>
    </w:pPr>
  </w:style>
  <w:style w:type="paragraph" w:styleId="ListNumber3">
    <w:name w:val="List Number 3"/>
    <w:basedOn w:val="ZsysbasisPrinsClausFonds"/>
    <w:next w:val="BasistekstPrinsClausFonds"/>
    <w:semiHidden/>
    <w:rsid w:val="00705849"/>
    <w:pPr>
      <w:numPr>
        <w:numId w:val="21"/>
      </w:numPr>
      <w:ind w:left="924" w:hanging="357"/>
    </w:pPr>
  </w:style>
  <w:style w:type="paragraph" w:styleId="ListNumber4">
    <w:name w:val="List Number 4"/>
    <w:basedOn w:val="ZsysbasisPrinsClausFonds"/>
    <w:next w:val="BasistekstPrinsClausFonds"/>
    <w:semiHidden/>
    <w:rsid w:val="00705849"/>
    <w:pPr>
      <w:numPr>
        <w:numId w:val="22"/>
      </w:numPr>
      <w:ind w:left="1208" w:hanging="357"/>
    </w:pPr>
  </w:style>
  <w:style w:type="paragraph" w:styleId="ListNumber5">
    <w:name w:val="List Number 5"/>
    <w:basedOn w:val="ZsysbasisPrinsClausFonds"/>
    <w:next w:val="BasistekstPrinsClausFonds"/>
    <w:semiHidden/>
    <w:rsid w:val="00705849"/>
    <w:pPr>
      <w:numPr>
        <w:numId w:val="23"/>
      </w:numPr>
      <w:ind w:left="1491" w:hanging="357"/>
    </w:pPr>
  </w:style>
  <w:style w:type="paragraph" w:styleId="ListContinue">
    <w:name w:val="List Continue"/>
    <w:basedOn w:val="ZsysbasisPrinsClausFonds"/>
    <w:next w:val="BasistekstPrinsClausFonds"/>
    <w:semiHidden/>
    <w:rsid w:val="00705849"/>
    <w:pPr>
      <w:ind w:left="284"/>
    </w:pPr>
  </w:style>
  <w:style w:type="paragraph" w:styleId="ListContinue2">
    <w:name w:val="List Continue 2"/>
    <w:basedOn w:val="ZsysbasisPrinsClausFonds"/>
    <w:next w:val="BasistekstPrinsClausFonds"/>
    <w:semiHidden/>
    <w:rsid w:val="00705849"/>
    <w:pPr>
      <w:ind w:left="567"/>
    </w:pPr>
  </w:style>
  <w:style w:type="paragraph" w:styleId="ListContinue3">
    <w:name w:val="List Continue 3"/>
    <w:basedOn w:val="ZsysbasisPrinsClausFonds"/>
    <w:next w:val="BasistekstPrinsClausFonds"/>
    <w:semiHidden/>
    <w:rsid w:val="00705849"/>
    <w:pPr>
      <w:ind w:left="851"/>
    </w:pPr>
  </w:style>
  <w:style w:type="paragraph" w:styleId="ListContinue4">
    <w:name w:val="List Continue 4"/>
    <w:basedOn w:val="ZsysbasisPrinsClausFonds"/>
    <w:next w:val="BasistekstPrinsClausFonds"/>
    <w:semiHidden/>
    <w:rsid w:val="00705849"/>
    <w:pPr>
      <w:ind w:left="1134"/>
    </w:pPr>
  </w:style>
  <w:style w:type="paragraph" w:styleId="ListContinue5">
    <w:name w:val="List Continue 5"/>
    <w:basedOn w:val="ZsysbasisPrinsClausFonds"/>
    <w:next w:val="BasistekstPrinsClausFonds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PrinsClausFonds"/>
    <w:next w:val="BasistekstPrinsClausFonds"/>
    <w:semiHidden/>
    <w:rsid w:val="0020607F"/>
  </w:style>
  <w:style w:type="paragraph" w:styleId="NoteHeading">
    <w:name w:val="Note Heading"/>
    <w:basedOn w:val="ZsysbasisPrinsClausFonds"/>
    <w:next w:val="BasistekstPrinsClausFonds"/>
    <w:semiHidden/>
    <w:rsid w:val="0020607F"/>
  </w:style>
  <w:style w:type="paragraph" w:styleId="BodyText">
    <w:name w:val="Body Text"/>
    <w:basedOn w:val="ZsysbasisPrinsClausFonds"/>
    <w:next w:val="BasistekstPrinsClausFonds"/>
    <w:link w:val="BodyTextChar"/>
    <w:semiHidden/>
    <w:rsid w:val="0020607F"/>
  </w:style>
  <w:style w:type="paragraph" w:styleId="BodyText2">
    <w:name w:val="Body Text 2"/>
    <w:basedOn w:val="ZsysbasisPrinsClausFonds"/>
    <w:next w:val="BasistekstPrinsClausFonds"/>
    <w:link w:val="BodyText2Char"/>
    <w:semiHidden/>
    <w:rsid w:val="00E7078D"/>
  </w:style>
  <w:style w:type="paragraph" w:styleId="BodyText3">
    <w:name w:val="Body Text 3"/>
    <w:basedOn w:val="ZsysbasisPrinsClausFonds"/>
    <w:next w:val="BasistekstPrinsClausFonds"/>
    <w:semiHidden/>
    <w:rsid w:val="0020607F"/>
  </w:style>
  <w:style w:type="paragraph" w:styleId="BodyTextFirstIndent">
    <w:name w:val="Body Text First Indent"/>
    <w:basedOn w:val="ZsysbasisPrinsClausFonds"/>
    <w:next w:val="BasistekstPrinsClausFonds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BodyTextIndent">
    <w:name w:val="Body Text Indent"/>
    <w:basedOn w:val="ZsysbasisPrinsClausFonds"/>
    <w:next w:val="BasistekstPrinsClausFonds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PrinsClausFonds"/>
    <w:next w:val="BasistekstPrinsClausFonds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rinsClausFondsChar">
    <w:name w:val="Zsysbasis Prins Claus Fonds Char"/>
    <w:basedOn w:val="DefaultParagraphFont"/>
    <w:link w:val="ZsysbasisPrinsClausFonds"/>
    <w:semiHidden/>
    <w:rsid w:val="00066DF0"/>
    <w:rPr>
      <w:rFonts w:ascii="Gill Sans MT" w:hAnsi="Gill Sans MT" w:cs="Maiandra GD"/>
      <w:color w:val="000000" w:themeColor="text1"/>
      <w:sz w:val="22"/>
      <w:szCs w:val="18"/>
    </w:rPr>
  </w:style>
  <w:style w:type="paragraph" w:styleId="NormalIndent">
    <w:name w:val="Normal Indent"/>
    <w:basedOn w:val="ZsysbasisPrinsClausFonds"/>
    <w:next w:val="BasistekstPrinsClausFonds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Voetnootmarkering Prins Claus Fonds"/>
    <w:basedOn w:val="DefaultParagraphFont"/>
    <w:rsid w:val="00CB7600"/>
    <w:rPr>
      <w:vertAlign w:val="superscript"/>
    </w:rPr>
  </w:style>
  <w:style w:type="paragraph" w:styleId="FootnoteText">
    <w:name w:val="footnote text"/>
    <w:aliases w:val="Voetnoottekst Prins Claus Fonds"/>
    <w:basedOn w:val="ZsysbasisPrinsClausFonds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451FDB"/>
    <w:rPr>
      <w:b w:val="0"/>
      <w:bCs w:val="0"/>
    </w:rPr>
  </w:style>
  <w:style w:type="paragraph" w:styleId="Date">
    <w:name w:val="Date"/>
    <w:basedOn w:val="ZsysbasisPrinsClausFonds"/>
    <w:next w:val="BasistekstPrinsClausFonds"/>
    <w:semiHidden/>
    <w:rsid w:val="0020607F"/>
  </w:style>
  <w:style w:type="paragraph" w:styleId="PlainText">
    <w:name w:val="Plain Text"/>
    <w:basedOn w:val="ZsysbasisPrinsClausFonds"/>
    <w:next w:val="BasistekstPrinsClausFonds"/>
    <w:semiHidden/>
    <w:rsid w:val="0020607F"/>
  </w:style>
  <w:style w:type="paragraph" w:styleId="BalloonText">
    <w:name w:val="Balloon Text"/>
    <w:basedOn w:val="ZsysbasisPrinsClausFonds"/>
    <w:next w:val="BasistekstPrinsClausFonds"/>
    <w:semiHidden/>
    <w:rsid w:val="0020607F"/>
  </w:style>
  <w:style w:type="paragraph" w:styleId="Caption">
    <w:name w:val="caption"/>
    <w:aliases w:val="Bijschrift Prins Claus Fonds"/>
    <w:basedOn w:val="ZsysbasisPrinsClausFonds"/>
    <w:next w:val="BasistekstPrinsClausFonds"/>
    <w:qFormat/>
    <w:rsid w:val="0020607F"/>
  </w:style>
  <w:style w:type="character" w:customStyle="1" w:styleId="CommentTextChar">
    <w:name w:val="Comment Text Char"/>
    <w:basedOn w:val="ZsysbasisPrinsClausFonds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Map">
    <w:name w:val="Document Map"/>
    <w:basedOn w:val="ZsysbasisPrinsClausFonds"/>
    <w:next w:val="BasistekstPrinsClausFonds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ndnoteText">
    <w:name w:val="endnote text"/>
    <w:aliases w:val="Eindnoottekst Prins Claus Fonds"/>
    <w:basedOn w:val="ZsysbasisPrinsClausFonds"/>
    <w:next w:val="BasistekstPrinsClausFonds"/>
    <w:rsid w:val="0020607F"/>
  </w:style>
  <w:style w:type="paragraph" w:styleId="IndexHeading">
    <w:name w:val="index heading"/>
    <w:basedOn w:val="ZsysbasisPrinsClausFonds"/>
    <w:next w:val="BasistekstPrinsClausFonds"/>
    <w:semiHidden/>
    <w:rsid w:val="0020607F"/>
  </w:style>
  <w:style w:type="paragraph" w:styleId="TOAHeading">
    <w:name w:val="toa heading"/>
    <w:basedOn w:val="ZsysbasisPrinsClausFonds"/>
    <w:next w:val="BasistekstPrinsClausFonds"/>
    <w:semiHidden/>
    <w:rsid w:val="0020607F"/>
  </w:style>
  <w:style w:type="paragraph" w:styleId="ListBullet5">
    <w:name w:val="List Bullet 5"/>
    <w:basedOn w:val="ZsysbasisPrinsClausFonds"/>
    <w:next w:val="BasistekstPrinsClausFonds"/>
    <w:semiHidden/>
    <w:rsid w:val="00E7078D"/>
    <w:pPr>
      <w:numPr>
        <w:numId w:val="18"/>
      </w:numPr>
      <w:ind w:left="1491" w:hanging="357"/>
    </w:pPr>
  </w:style>
  <w:style w:type="paragraph" w:styleId="MacroText">
    <w:name w:val="macro"/>
    <w:basedOn w:val="ZsysbasisPrinsClausFonds"/>
    <w:next w:val="BasistekstPrinsClausFonds"/>
    <w:semiHidden/>
    <w:rsid w:val="0020607F"/>
  </w:style>
  <w:style w:type="paragraph" w:styleId="CommentText">
    <w:name w:val="annotation text"/>
    <w:basedOn w:val="ZsysbasisPrinsClausFonds"/>
    <w:next w:val="BasistekstPrinsClausFonds"/>
    <w:link w:val="CommentTextChar"/>
    <w:semiHidden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paragraph" w:customStyle="1" w:styleId="Opsommingteken1eniveauPrinsClausFonds">
    <w:name w:val="Opsomming teken 1e niveau Prins Claus Fonds"/>
    <w:basedOn w:val="ZsysbasisPrinsClausFonds"/>
    <w:rsid w:val="00647A67"/>
    <w:pPr>
      <w:numPr>
        <w:numId w:val="40"/>
      </w:numPr>
    </w:pPr>
  </w:style>
  <w:style w:type="paragraph" w:customStyle="1" w:styleId="Opsommingteken2eniveauPrinsClausFonds">
    <w:name w:val="Opsomming teken 2e niveau Prins Claus Fonds"/>
    <w:basedOn w:val="ZsysbasisPrinsClausFonds"/>
    <w:rsid w:val="00647A67"/>
    <w:pPr>
      <w:numPr>
        <w:ilvl w:val="1"/>
        <w:numId w:val="40"/>
      </w:numPr>
    </w:pPr>
  </w:style>
  <w:style w:type="paragraph" w:customStyle="1" w:styleId="Opsommingteken3eniveauPrinsClausFonds">
    <w:name w:val="Opsomming teken 3e niveau Prins Claus Fonds"/>
    <w:basedOn w:val="ZsysbasisPrinsClausFonds"/>
    <w:rsid w:val="00647A67"/>
    <w:pPr>
      <w:numPr>
        <w:ilvl w:val="2"/>
        <w:numId w:val="40"/>
      </w:numPr>
    </w:pPr>
  </w:style>
  <w:style w:type="paragraph" w:customStyle="1" w:styleId="Opsommingbolletje1eniveauPrinsClausFonds">
    <w:name w:val="Opsomming bolletje 1e niveau Prins Claus Fonds"/>
    <w:basedOn w:val="ZsysbasisPrinsClausFonds"/>
    <w:qFormat/>
    <w:rsid w:val="005017F3"/>
    <w:pPr>
      <w:numPr>
        <w:numId w:val="36"/>
      </w:numPr>
    </w:pPr>
  </w:style>
  <w:style w:type="paragraph" w:customStyle="1" w:styleId="Opsommingbolletje2eniveauPrinsClausFonds">
    <w:name w:val="Opsomming bolletje 2e niveau Prins Claus Fonds"/>
    <w:basedOn w:val="ZsysbasisPrinsClausFonds"/>
    <w:qFormat/>
    <w:rsid w:val="005017F3"/>
    <w:pPr>
      <w:numPr>
        <w:ilvl w:val="1"/>
        <w:numId w:val="36"/>
      </w:numPr>
    </w:pPr>
  </w:style>
  <w:style w:type="paragraph" w:customStyle="1" w:styleId="Opsommingbolletje3eniveauPrinsClausFonds">
    <w:name w:val="Opsomming bolletje 3e niveau Prins Claus Fonds"/>
    <w:basedOn w:val="ZsysbasisPrinsClausFonds"/>
    <w:qFormat/>
    <w:rsid w:val="005017F3"/>
    <w:pPr>
      <w:numPr>
        <w:ilvl w:val="2"/>
        <w:numId w:val="36"/>
      </w:numPr>
    </w:pPr>
  </w:style>
  <w:style w:type="numbering" w:customStyle="1" w:styleId="OpsommingbolletjePrinsClausFonds">
    <w:name w:val="Opsomming bolletje Prins Claus Fonds"/>
    <w:uiPriority w:val="99"/>
    <w:semiHidden/>
    <w:rsid w:val="005017F3"/>
    <w:pPr>
      <w:numPr>
        <w:numId w:val="1"/>
      </w:numPr>
    </w:pPr>
  </w:style>
  <w:style w:type="paragraph" w:customStyle="1" w:styleId="Opsommingkleineletter1eniveauPrinsClausFonds">
    <w:name w:val="Opsomming kleine letter 1e niveau Prins Claus Fonds"/>
    <w:basedOn w:val="ZsysbasisPrinsClausFonds"/>
    <w:qFormat/>
    <w:rsid w:val="00B01DA1"/>
    <w:pPr>
      <w:numPr>
        <w:numId w:val="24"/>
      </w:numPr>
    </w:pPr>
  </w:style>
  <w:style w:type="paragraph" w:customStyle="1" w:styleId="Opsommingkleineletter2eniveauPrinsClausFonds">
    <w:name w:val="Opsomming kleine letter 2e niveau Prins Claus Fonds"/>
    <w:basedOn w:val="ZsysbasisPrinsClausFonds"/>
    <w:qFormat/>
    <w:rsid w:val="00B01DA1"/>
    <w:pPr>
      <w:numPr>
        <w:ilvl w:val="1"/>
        <w:numId w:val="24"/>
      </w:numPr>
    </w:pPr>
  </w:style>
  <w:style w:type="paragraph" w:customStyle="1" w:styleId="Opsommingkleineletter3eniveauPrinsClausFonds">
    <w:name w:val="Opsomming kleine letter 3e niveau Prins Claus Fonds"/>
    <w:basedOn w:val="ZsysbasisPrinsClausFonds"/>
    <w:qFormat/>
    <w:rsid w:val="00B01DA1"/>
    <w:pPr>
      <w:numPr>
        <w:ilvl w:val="2"/>
        <w:numId w:val="24"/>
      </w:numPr>
    </w:pPr>
  </w:style>
  <w:style w:type="numbering" w:customStyle="1" w:styleId="OpsommingkleineletterPrinsClausFonds">
    <w:name w:val="Opsomming kleine letter Prins Claus Fonds"/>
    <w:uiPriority w:val="99"/>
    <w:semiHidden/>
    <w:rsid w:val="00B01DA1"/>
    <w:pPr>
      <w:numPr>
        <w:numId w:val="8"/>
      </w:numPr>
    </w:pPr>
  </w:style>
  <w:style w:type="paragraph" w:customStyle="1" w:styleId="Opsommingnummer1eniveauPrinsClausFonds">
    <w:name w:val="Opsomming nummer 1e niveau Prins Claus Fonds"/>
    <w:basedOn w:val="ZsysbasisPrinsClausFonds"/>
    <w:qFormat/>
    <w:rsid w:val="00B01DA1"/>
    <w:pPr>
      <w:numPr>
        <w:numId w:val="25"/>
      </w:numPr>
    </w:pPr>
  </w:style>
  <w:style w:type="paragraph" w:customStyle="1" w:styleId="Opsommingnummer2eniveauPrinsClausFonds">
    <w:name w:val="Opsomming nummer 2e niveau Prins Claus Fonds"/>
    <w:basedOn w:val="ZsysbasisPrinsClausFonds"/>
    <w:qFormat/>
    <w:rsid w:val="00B01DA1"/>
    <w:pPr>
      <w:numPr>
        <w:ilvl w:val="1"/>
        <w:numId w:val="25"/>
      </w:numPr>
    </w:pPr>
  </w:style>
  <w:style w:type="paragraph" w:customStyle="1" w:styleId="Opsommingnummer3eniveauPrinsClausFonds">
    <w:name w:val="Opsomming nummer 3e niveau Prins Claus Fonds"/>
    <w:basedOn w:val="ZsysbasisPrinsClausFonds"/>
    <w:qFormat/>
    <w:rsid w:val="00B01DA1"/>
    <w:pPr>
      <w:numPr>
        <w:ilvl w:val="2"/>
        <w:numId w:val="25"/>
      </w:numPr>
    </w:pPr>
  </w:style>
  <w:style w:type="numbering" w:customStyle="1" w:styleId="OpsommingnummerPrinsClausFonds">
    <w:name w:val="Opsomming nummer Prins Claus Fonds"/>
    <w:uiPriority w:val="99"/>
    <w:semiHidden/>
    <w:rsid w:val="00B01DA1"/>
    <w:pPr>
      <w:numPr>
        <w:numId w:val="2"/>
      </w:numPr>
    </w:pPr>
  </w:style>
  <w:style w:type="paragraph" w:customStyle="1" w:styleId="Opsommingopenrondje1eniveauPrinsClausFonds">
    <w:name w:val="Opsomming open rondje 1e niveau Prins Claus Fonds"/>
    <w:basedOn w:val="ZsysbasisPrinsClausFonds"/>
    <w:rsid w:val="00647A67"/>
    <w:pPr>
      <w:numPr>
        <w:numId w:val="39"/>
      </w:numPr>
    </w:pPr>
  </w:style>
  <w:style w:type="paragraph" w:customStyle="1" w:styleId="Opsommingopenrondje2eniveauPrinsClausFonds">
    <w:name w:val="Opsomming open rondje 2e niveau Prins Claus Fonds"/>
    <w:basedOn w:val="ZsysbasisPrinsClausFonds"/>
    <w:rsid w:val="00647A67"/>
    <w:pPr>
      <w:numPr>
        <w:ilvl w:val="1"/>
        <w:numId w:val="39"/>
      </w:numPr>
    </w:pPr>
  </w:style>
  <w:style w:type="paragraph" w:customStyle="1" w:styleId="Opsommingopenrondje3eniveauPrinsClausFonds">
    <w:name w:val="Opsomming open rondje 3e niveau Prins Claus Fonds"/>
    <w:basedOn w:val="ZsysbasisPrinsClausFonds"/>
    <w:rsid w:val="00647A67"/>
    <w:pPr>
      <w:numPr>
        <w:ilvl w:val="2"/>
        <w:numId w:val="39"/>
      </w:numPr>
    </w:pPr>
  </w:style>
  <w:style w:type="numbering" w:customStyle="1" w:styleId="OpsommingopenrondjePrinsClausFonds">
    <w:name w:val="Opsomming open rondje Prins Claus Fonds"/>
    <w:uiPriority w:val="99"/>
    <w:semiHidden/>
    <w:rsid w:val="00647A67"/>
    <w:pPr>
      <w:numPr>
        <w:numId w:val="3"/>
      </w:numPr>
    </w:pPr>
  </w:style>
  <w:style w:type="paragraph" w:customStyle="1" w:styleId="Opsommingstreepje1eniveauPrinsClausFonds">
    <w:name w:val="Opsomming streepje 1e niveau Prins Claus Fonds"/>
    <w:basedOn w:val="ZsysbasisPrinsClausFonds"/>
    <w:qFormat/>
    <w:rsid w:val="00B01DA1"/>
    <w:pPr>
      <w:numPr>
        <w:numId w:val="26"/>
      </w:numPr>
    </w:pPr>
  </w:style>
  <w:style w:type="paragraph" w:customStyle="1" w:styleId="Opsommingstreepje2eniveauPrinsClausFonds">
    <w:name w:val="Opsomming streepje 2e niveau Prins Claus Fonds"/>
    <w:basedOn w:val="ZsysbasisPrinsClausFonds"/>
    <w:qFormat/>
    <w:rsid w:val="00B01DA1"/>
    <w:pPr>
      <w:numPr>
        <w:ilvl w:val="1"/>
        <w:numId w:val="26"/>
      </w:numPr>
    </w:pPr>
  </w:style>
  <w:style w:type="paragraph" w:customStyle="1" w:styleId="Opsommingstreepje3eniveauPrinsClausFonds">
    <w:name w:val="Opsomming streepje 3e niveau Prins Claus Fonds"/>
    <w:basedOn w:val="ZsysbasisPrinsClausFonds"/>
    <w:qFormat/>
    <w:rsid w:val="00B01DA1"/>
    <w:pPr>
      <w:numPr>
        <w:ilvl w:val="2"/>
        <w:numId w:val="26"/>
      </w:numPr>
    </w:pPr>
  </w:style>
  <w:style w:type="numbering" w:customStyle="1" w:styleId="OpsommingstreepjePrinsClausFonds">
    <w:name w:val="Opsomming streepje Prins Claus Fonds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paragraph" w:styleId="Bibliography">
    <w:name w:val="Bibliography"/>
    <w:basedOn w:val="ZsysbasisPrinsClausFonds"/>
    <w:next w:val="BasistekstPrinsClausFonds"/>
    <w:uiPriority w:val="37"/>
    <w:semiHidden/>
    <w:rsid w:val="00E07762"/>
  </w:style>
  <w:style w:type="paragraph" w:styleId="Quote">
    <w:name w:val="Quote"/>
    <w:basedOn w:val="ZsysbasisPrinsClausFonds"/>
    <w:next w:val="BasistekstPrinsClausFonds"/>
    <w:link w:val="QuoteChar"/>
    <w:uiPriority w:val="29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PrinsClausFonds"/>
    <w:next w:val="BasistekstPrinsClausFonds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indnootmarkering Prins Claus Fonds"/>
    <w:basedOn w:val="DefaultParagraphFont"/>
    <w:rsid w:val="00E07762"/>
    <w:rPr>
      <w:vertAlign w:val="superscript"/>
    </w:rPr>
  </w:style>
  <w:style w:type="paragraph" w:styleId="NoSpacing">
    <w:name w:val="No Spacing"/>
    <w:basedOn w:val="ZsysbasisPrinsClausFonds"/>
    <w:next w:val="BasistekstPrinsClausFonds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PrinsClausFonds"/>
    <w:next w:val="BasistekstPrinsClausFond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PrinsClausFonds"/>
    <w:next w:val="BasistekstPrinsClausFonds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KopnummeringPrinsClausFonds">
    <w:name w:val="Kopnummering Prins Claus Fonds"/>
    <w:uiPriority w:val="99"/>
    <w:semiHidden/>
    <w:rsid w:val="00B01DA1"/>
    <w:pPr>
      <w:numPr>
        <w:numId w:val="9"/>
      </w:numPr>
    </w:pPr>
  </w:style>
  <w:style w:type="paragraph" w:customStyle="1" w:styleId="ZsyseenpuntPrinsClausFonds">
    <w:name w:val="Zsyseenpunt Prins Claus Fonds"/>
    <w:basedOn w:val="ZsysbasisPrinsClausFonds"/>
    <w:semiHidden/>
    <w:rsid w:val="00756C31"/>
    <w:pPr>
      <w:spacing w:line="20" w:lineRule="exact"/>
    </w:pPr>
    <w:rPr>
      <w:sz w:val="2"/>
    </w:rPr>
  </w:style>
  <w:style w:type="paragraph" w:customStyle="1" w:styleId="ZsysbasisdocumentgegevensPrinsClausFonds">
    <w:name w:val="Zsysbasisdocumentgegevens Prins Claus Fonds"/>
    <w:basedOn w:val="ZsysbasisPrinsClausFonds"/>
    <w:next w:val="BasistekstPrinsClausFonds"/>
    <w:semiHidden/>
    <w:rsid w:val="0020548B"/>
    <w:pPr>
      <w:spacing w:line="260" w:lineRule="exact"/>
    </w:pPr>
    <w:rPr>
      <w:noProof/>
    </w:rPr>
  </w:style>
  <w:style w:type="paragraph" w:customStyle="1" w:styleId="DocumentgegevenskopjePrinsClausFonds">
    <w:name w:val="Documentgegevens kopje Prins Claus Fonds"/>
    <w:basedOn w:val="ZsysbasisdocumentgegevensPrinsClausFonds"/>
    <w:rsid w:val="00756C31"/>
  </w:style>
  <w:style w:type="paragraph" w:customStyle="1" w:styleId="DocumentgegevensPrinsClausFonds">
    <w:name w:val="Documentgegevens Prins Claus Fonds"/>
    <w:basedOn w:val="ZsysbasisdocumentgegevensPrinsClausFonds"/>
    <w:rsid w:val="00756C31"/>
  </w:style>
  <w:style w:type="paragraph" w:customStyle="1" w:styleId="DocumentgegevensdatumPrinsClausFonds">
    <w:name w:val="Documentgegevens datum Prins Claus Fonds"/>
    <w:basedOn w:val="ZsysbasisdocumentgegevensPrinsClausFonds"/>
    <w:rsid w:val="00756C31"/>
  </w:style>
  <w:style w:type="paragraph" w:customStyle="1" w:styleId="DocumentgegevensonderwerpPrinsClausFonds">
    <w:name w:val="Documentgegevens onderwerp Prins Claus Fonds"/>
    <w:basedOn w:val="ZsysbasisdocumentgegevensPrinsClausFonds"/>
    <w:rsid w:val="00C87372"/>
    <w:rPr>
      <w:noProof w:val="0"/>
    </w:rPr>
  </w:style>
  <w:style w:type="paragraph" w:customStyle="1" w:styleId="DocumentgegevensextraPrinsClausFonds">
    <w:name w:val="Documentgegevens extra Prins Claus Fonds"/>
    <w:basedOn w:val="ZsysbasisdocumentgegevensPrinsClausFonds"/>
    <w:rsid w:val="00756C31"/>
  </w:style>
  <w:style w:type="paragraph" w:customStyle="1" w:styleId="PaginanummerPrinsClausFonds">
    <w:name w:val="Paginanummer Prins Claus Fonds"/>
    <w:basedOn w:val="ZsysbasisdocumentgegevensPrinsClausFonds"/>
    <w:rsid w:val="00E334BB"/>
  </w:style>
  <w:style w:type="paragraph" w:customStyle="1" w:styleId="AfzendergegevensPrinsClausFonds">
    <w:name w:val="Afzendergegevens Prins Claus Fonds"/>
    <w:basedOn w:val="ZsysbasisdocumentgegevensPrinsClausFonds"/>
    <w:rsid w:val="00135E7B"/>
  </w:style>
  <w:style w:type="paragraph" w:customStyle="1" w:styleId="AfzendergegevenskopjePrinsClausFonds">
    <w:name w:val="Afzendergegevens kopje Prins Claus Fonds"/>
    <w:basedOn w:val="ZsysbasisdocumentgegevensPrinsClausFonds"/>
    <w:rsid w:val="00135E7B"/>
  </w:style>
  <w:style w:type="numbering" w:customStyle="1" w:styleId="OpsommingtekenPrinsClausFonds">
    <w:name w:val="Opsomming teken Prins Claus Fonds"/>
    <w:uiPriority w:val="99"/>
    <w:semiHidden/>
    <w:rsid w:val="00647A67"/>
    <w:pPr>
      <w:numPr>
        <w:numId w:val="10"/>
      </w:numPr>
    </w:pPr>
  </w:style>
  <w:style w:type="paragraph" w:customStyle="1" w:styleId="AlineavoorafbeeldingPrinsClausFonds">
    <w:name w:val="Alinea voor afbeelding Prins Claus Fonds"/>
    <w:basedOn w:val="ZsysbasisPrinsClausFonds"/>
    <w:next w:val="BasistekstPrinsClausFonds"/>
    <w:qFormat/>
    <w:rsid w:val="00BB239A"/>
  </w:style>
  <w:style w:type="paragraph" w:customStyle="1" w:styleId="TitelPrinsClausFonds">
    <w:name w:val="Titel Prins Claus Fonds"/>
    <w:basedOn w:val="ZsysbasisPrinsClausFonds"/>
    <w:next w:val="BasistekstPrinsClausFonds"/>
    <w:qFormat/>
    <w:rsid w:val="000E1539"/>
    <w:pPr>
      <w:keepLines/>
    </w:pPr>
  </w:style>
  <w:style w:type="paragraph" w:customStyle="1" w:styleId="SubtitelPrinsClausFonds">
    <w:name w:val="Subtitel Prins Claus Fonds"/>
    <w:basedOn w:val="ZsysbasisPrinsClausFonds"/>
    <w:next w:val="BasistekstPrinsClausFonds"/>
    <w:qFormat/>
    <w:rsid w:val="000E1539"/>
    <w:pPr>
      <w:keepLines/>
    </w:pPr>
  </w:style>
  <w:style w:type="numbering" w:customStyle="1" w:styleId="BijlagenummeringPrinsClausFonds">
    <w:name w:val="Bijlagenummering Prins Claus Fonds"/>
    <w:uiPriority w:val="99"/>
    <w:semiHidden/>
    <w:rsid w:val="003D49E5"/>
    <w:pPr>
      <w:numPr>
        <w:numId w:val="13"/>
      </w:numPr>
    </w:pPr>
  </w:style>
  <w:style w:type="paragraph" w:customStyle="1" w:styleId="Bijlagekop1PrinsClausFonds">
    <w:name w:val="Bijlage kop 1 Prins Claus Fonds"/>
    <w:basedOn w:val="ZsysbasisPrinsClausFonds"/>
    <w:next w:val="BasistekstPrinsClausFonds"/>
    <w:qFormat/>
    <w:rsid w:val="007142A2"/>
    <w:pPr>
      <w:keepNext/>
      <w:keepLines/>
      <w:numPr>
        <w:numId w:val="29"/>
      </w:numPr>
      <w:tabs>
        <w:tab w:val="left" w:pos="709"/>
      </w:tabs>
      <w:spacing w:line="340" w:lineRule="atLeast"/>
      <w:outlineLvl w:val="0"/>
    </w:pPr>
    <w:rPr>
      <w:b/>
      <w:sz w:val="28"/>
    </w:rPr>
  </w:style>
  <w:style w:type="paragraph" w:customStyle="1" w:styleId="Bijlagekop2PrinsClausFonds">
    <w:name w:val="Bijlage kop 2 Prins Claus Fonds"/>
    <w:basedOn w:val="ZsysbasisPrinsClausFonds"/>
    <w:next w:val="BasistekstPrinsClausFonds"/>
    <w:qFormat/>
    <w:rsid w:val="003D49E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CommentSubject">
    <w:name w:val="annotation subject"/>
    <w:basedOn w:val="ZsysbasisPrinsClausFonds"/>
    <w:next w:val="BasistekstPrinsClausFonds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PrinsClausFonds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PrinsClausFonds"/>
    <w:next w:val="BasistekstPrinsClausFonds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PrinsClausFonds"/>
    <w:next w:val="BasistekstPrinsClausFonds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elzonderopmaakPrinsClausFonds">
    <w:name w:val="Tabel zonder opmaak Prins Claus Fonds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rinsClausFonds">
    <w:name w:val="Zsysbasistoc Prins Claus Fonds"/>
    <w:basedOn w:val="ZsysbasisPrinsClausFonds"/>
    <w:next w:val="BasistekstPrinsClausFonds"/>
    <w:semiHidden/>
    <w:rsid w:val="00364B2C"/>
    <w:pPr>
      <w:ind w:left="709" w:right="567" w:hanging="709"/>
    </w:pPr>
  </w:style>
  <w:style w:type="numbering" w:customStyle="1" w:styleId="AgendapuntlijstPrinsClausFonds">
    <w:name w:val="Agendapunt (lijst) Prins Claus Fonds"/>
    <w:uiPriority w:val="99"/>
    <w:semiHidden/>
    <w:rsid w:val="001C6232"/>
    <w:pPr>
      <w:numPr>
        <w:numId w:val="30"/>
      </w:numPr>
    </w:pPr>
  </w:style>
  <w:style w:type="paragraph" w:customStyle="1" w:styleId="AgendapuntPrinsClausFonds">
    <w:name w:val="Agendapunt Prins Claus Fonds"/>
    <w:basedOn w:val="ZsysbasisPrinsClausFonds"/>
    <w:rsid w:val="001C6232"/>
    <w:pPr>
      <w:numPr>
        <w:numId w:val="31"/>
      </w:numPr>
    </w:pPr>
  </w:style>
  <w:style w:type="paragraph" w:customStyle="1" w:styleId="ZsysbasistabeltekstPrinsClausFonds">
    <w:name w:val="Zsysbasistabeltekst Prins Claus Fonds"/>
    <w:basedOn w:val="ZsysbasisPrinsClausFonds"/>
    <w:next w:val="TabeltekstPrinsClausFonds"/>
    <w:semiHidden/>
    <w:rsid w:val="00312D26"/>
  </w:style>
  <w:style w:type="paragraph" w:customStyle="1" w:styleId="TabeltekstPrinsClausFonds">
    <w:name w:val="Tabeltekst Prins Claus Fonds"/>
    <w:basedOn w:val="ZsysbasistabeltekstPrinsClausFonds"/>
    <w:rsid w:val="00312D26"/>
  </w:style>
  <w:style w:type="paragraph" w:customStyle="1" w:styleId="TabelkopjePrinsClausFonds">
    <w:name w:val="Tabelkopje Prins Claus Fonds"/>
    <w:basedOn w:val="ZsysbasistabeltekstPrinsClausFonds"/>
    <w:next w:val="TabeltekstPrinsClausFonds"/>
    <w:rsid w:val="00312D26"/>
  </w:style>
  <w:style w:type="paragraph" w:customStyle="1" w:styleId="ZsysFramePag11PrinsClausFonds">
    <w:name w:val="ZsysFramePag1_1 Prins Claus Fonds"/>
    <w:semiHidden/>
    <w:rsid w:val="00245C51"/>
    <w:pPr>
      <w:framePr w:w="11907" w:h="3073" w:wrap="around" w:vAnchor="page" w:hAnchor="page" w:x="1" w:y="13357"/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leuren Prins Claus Fond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70C0"/>
      </a:accent2>
      <a:accent3>
        <a:srgbClr val="00B050"/>
      </a:accent3>
      <a:accent4>
        <a:srgbClr val="7030A0"/>
      </a:accent4>
      <a:accent5>
        <a:srgbClr val="FFC00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Prins Claus Fond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9638-0563-49CE-906E-655C1E22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Letschert</dc:creator>
  <cp:keywords/>
  <dc:description/>
  <cp:lastModifiedBy>Sanne Letschert</cp:lastModifiedBy>
  <cp:revision>6</cp:revision>
  <cp:lastPrinted>2016-11-02T15:40:00Z</cp:lastPrinted>
  <dcterms:created xsi:type="dcterms:W3CDTF">2019-10-16T09:59:00Z</dcterms:created>
  <dcterms:modified xsi:type="dcterms:W3CDTF">2020-01-06T14:27:00Z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