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AE" w:rsidRDefault="00E555AE" w:rsidP="00706C1D">
      <w:pPr>
        <w:pStyle w:val="BasistekstPrinsClausFonds"/>
        <w:jc w:val="center"/>
        <w:rPr>
          <w:b/>
          <w:lang w:val="en-GB"/>
        </w:rPr>
      </w:pPr>
    </w:p>
    <w:p w:rsidR="00706C1D" w:rsidRPr="00706C1D" w:rsidRDefault="00706C1D" w:rsidP="00706C1D">
      <w:pPr>
        <w:pStyle w:val="BasistekstPrinsClausFonds"/>
        <w:jc w:val="center"/>
        <w:rPr>
          <w:b/>
          <w:lang w:val="en-GB"/>
        </w:rPr>
      </w:pPr>
      <w:r w:rsidRPr="00706C1D">
        <w:rPr>
          <w:b/>
          <w:lang w:val="en-GB"/>
        </w:rPr>
        <w:t>Report from the 2018 Prince Claus Awards Committee</w:t>
      </w:r>
    </w:p>
    <w:p w:rsidR="00706C1D" w:rsidRPr="00706C1D" w:rsidRDefault="00706C1D" w:rsidP="00706C1D">
      <w:pPr>
        <w:pStyle w:val="BasistekstPrinsClausFonds"/>
        <w:jc w:val="center"/>
        <w:rPr>
          <w:b/>
          <w:lang w:val="en-GB"/>
        </w:rPr>
      </w:pPr>
      <w:r w:rsidRPr="00706C1D">
        <w:rPr>
          <w:b/>
          <w:lang w:val="en-GB"/>
        </w:rPr>
        <w:t>June 2018</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706C1D" w:rsidRDefault="00706C1D" w:rsidP="00706C1D">
      <w:pPr>
        <w:pStyle w:val="BasistekstPrinsClausFonds"/>
        <w:rPr>
          <w:b/>
          <w:lang w:val="en-GB"/>
        </w:rPr>
      </w:pPr>
      <w:r w:rsidRPr="00706C1D">
        <w:rPr>
          <w:b/>
          <w:lang w:val="en-GB"/>
        </w:rPr>
        <w:t>The Prince Claus Awards</w:t>
      </w:r>
    </w:p>
    <w:p w:rsidR="00706C1D" w:rsidRPr="00706C1D" w:rsidRDefault="00706C1D" w:rsidP="00706C1D">
      <w:pPr>
        <w:pStyle w:val="BasistekstPrinsClausFonds"/>
        <w:rPr>
          <w:lang w:val="en-GB"/>
        </w:rPr>
      </w:pPr>
      <w:r w:rsidRPr="00706C1D">
        <w:rPr>
          <w:lang w:val="en-GB"/>
        </w:rPr>
        <w:t>The Prince Claus Awards honour outstanding achievements in the fiel</w:t>
      </w:r>
      <w:r w:rsidR="00E555AE">
        <w:rPr>
          <w:lang w:val="en-GB"/>
        </w:rPr>
        <w:t xml:space="preserve">d of culture and development. </w:t>
      </w:r>
      <w:r w:rsidRPr="00706C1D">
        <w:rPr>
          <w:lang w:val="en-GB"/>
        </w:rPr>
        <w:t>The awards are presented annually to individuals, gro</w:t>
      </w:r>
      <w:r>
        <w:rPr>
          <w:lang w:val="en-GB"/>
        </w:rPr>
        <w:t>ups and organisations whose cul</w:t>
      </w:r>
      <w:r w:rsidRPr="00706C1D">
        <w:rPr>
          <w:lang w:val="en-GB"/>
        </w:rPr>
        <w:t>tural actions have a positive impact on the development of their societies.</w:t>
      </w:r>
    </w:p>
    <w:p w:rsidR="00706C1D" w:rsidRPr="00706C1D" w:rsidRDefault="00706C1D" w:rsidP="00706C1D">
      <w:pPr>
        <w:pStyle w:val="BasistekstPrinsClausFonds"/>
        <w:rPr>
          <w:lang w:val="en-GB"/>
        </w:rPr>
      </w:pPr>
      <w:r w:rsidRPr="00706C1D">
        <w:rPr>
          <w:lang w:val="en-GB"/>
        </w:rPr>
        <w:tab/>
        <w:t>In keeping with the Prince Claus Fund’s guiding principles, the a</w:t>
      </w:r>
      <w:r w:rsidR="00E555AE">
        <w:rPr>
          <w:lang w:val="en-GB"/>
        </w:rPr>
        <w:t>wards highlight significant con</w:t>
      </w:r>
      <w:r w:rsidRPr="00706C1D">
        <w:rPr>
          <w:lang w:val="en-GB"/>
        </w:rPr>
        <w:t xml:space="preserve">tributions in regions where resources or opportunities for cultural expression, creative production and preservation of cultural heritage are limited. </w:t>
      </w: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Procedures</w:t>
      </w:r>
    </w:p>
    <w:p w:rsidR="00706C1D" w:rsidRPr="00706C1D" w:rsidRDefault="00706C1D" w:rsidP="00706C1D">
      <w:pPr>
        <w:pStyle w:val="BasistekstPrinsClausFonds"/>
        <w:rPr>
          <w:lang w:val="en-GB"/>
        </w:rPr>
      </w:pPr>
      <w:r w:rsidRPr="00706C1D">
        <w:rPr>
          <w:lang w:val="en-GB"/>
        </w:rPr>
        <w:t>The Fund invites cultural experts from its global network to nominat</w:t>
      </w:r>
      <w:r w:rsidR="00E555AE">
        <w:rPr>
          <w:lang w:val="en-GB"/>
        </w:rPr>
        <w:t>e candidates for the awards. Res</w:t>
      </w:r>
      <w:r w:rsidRPr="00706C1D">
        <w:rPr>
          <w:lang w:val="en-GB"/>
        </w:rPr>
        <w:t xml:space="preserve">earch is carried out by the Fund’s Bureau and second opinions are sourced for all nominations. </w:t>
      </w:r>
    </w:p>
    <w:p w:rsidR="00706C1D" w:rsidRPr="00706C1D" w:rsidRDefault="00706C1D" w:rsidP="00706C1D">
      <w:pPr>
        <w:pStyle w:val="BasistekstPrinsClausFonds"/>
        <w:rPr>
          <w:lang w:val="en-GB"/>
        </w:rPr>
      </w:pPr>
      <w:r w:rsidRPr="00706C1D">
        <w:rPr>
          <w:lang w:val="en-GB"/>
        </w:rPr>
        <w:tab/>
        <w:t xml:space="preserve">The Prince Claus Awards Committee meets twice a year to consider the information about the nominated candidates and presents its recommendations to the Board of the Prince Claus Fund. </w:t>
      </w:r>
    </w:p>
    <w:p w:rsidR="00706C1D" w:rsidRPr="00706C1D" w:rsidRDefault="00706C1D" w:rsidP="00706C1D">
      <w:pPr>
        <w:pStyle w:val="BasistekstPrinsClausFonds"/>
        <w:rPr>
          <w:lang w:val="en-GB"/>
        </w:rPr>
      </w:pPr>
      <w:r w:rsidRPr="00706C1D">
        <w:rPr>
          <w:lang w:val="en-GB"/>
        </w:rPr>
        <w:tab/>
        <w:t xml:space="preserve">In December each year, the Prince Claus Awards are presented to the Laureates in a ceremony at the Royal Palace in Amsterdam in the presence of members of </w:t>
      </w:r>
      <w:r>
        <w:rPr>
          <w:lang w:val="en-GB"/>
        </w:rPr>
        <w:t>the Royal Family and an interna</w:t>
      </w:r>
      <w:r w:rsidRPr="00706C1D">
        <w:rPr>
          <w:lang w:val="en-GB"/>
        </w:rPr>
        <w:t xml:space="preserve">tional audience. </w:t>
      </w:r>
    </w:p>
    <w:p w:rsidR="00706C1D" w:rsidRPr="00706C1D" w:rsidRDefault="00706C1D" w:rsidP="00706C1D">
      <w:pPr>
        <w:pStyle w:val="BasistekstPrinsClausFonds"/>
        <w:rPr>
          <w:lang w:val="en-GB"/>
        </w:rPr>
      </w:pPr>
      <w:r w:rsidRPr="00706C1D">
        <w:rPr>
          <w:lang w:val="en-GB"/>
        </w:rPr>
        <w:tab/>
        <w:t>The Prince Claus Awards are also presented to the recipient</w:t>
      </w:r>
      <w:r w:rsidR="00E555AE">
        <w:rPr>
          <w:lang w:val="en-GB"/>
        </w:rPr>
        <w:t>s at ceremonies in their respect</w:t>
      </w:r>
      <w:r w:rsidRPr="00706C1D">
        <w:rPr>
          <w:lang w:val="en-GB"/>
        </w:rPr>
        <w:t>ive countries by the Dutch Ambassadors.</w:t>
      </w: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 xml:space="preserve">2018 Prince Claus Awards Committee </w:t>
      </w:r>
    </w:p>
    <w:p w:rsidR="00706C1D" w:rsidRPr="00706C1D" w:rsidRDefault="00706C1D" w:rsidP="00706C1D">
      <w:pPr>
        <w:pStyle w:val="BasistekstPrinsClausFonds"/>
        <w:rPr>
          <w:lang w:val="en-GB"/>
        </w:rPr>
      </w:pPr>
      <w:r w:rsidRPr="00706C1D">
        <w:rPr>
          <w:lang w:val="en-GB"/>
        </w:rPr>
        <w:t xml:space="preserve">Solange </w:t>
      </w:r>
      <w:proofErr w:type="spellStart"/>
      <w:r w:rsidRPr="00706C1D">
        <w:rPr>
          <w:lang w:val="en-GB"/>
        </w:rPr>
        <w:t>Farkas</w:t>
      </w:r>
      <w:proofErr w:type="spellEnd"/>
      <w:r w:rsidRPr="00706C1D">
        <w:rPr>
          <w:lang w:val="en-GB"/>
        </w:rPr>
        <w:t xml:space="preserve"> (Chair), Curator, São Paulo, Brazil</w:t>
      </w:r>
    </w:p>
    <w:p w:rsidR="00706C1D" w:rsidRPr="00706C1D" w:rsidRDefault="00706C1D" w:rsidP="00706C1D">
      <w:pPr>
        <w:pStyle w:val="BasistekstPrinsClausFonds"/>
        <w:rPr>
          <w:lang w:val="en-GB"/>
        </w:rPr>
      </w:pPr>
      <w:proofErr w:type="spellStart"/>
      <w:r w:rsidRPr="00706C1D">
        <w:rPr>
          <w:lang w:val="en-GB"/>
        </w:rPr>
        <w:t>Sheikha</w:t>
      </w:r>
      <w:proofErr w:type="spellEnd"/>
      <w:r w:rsidRPr="00706C1D">
        <w:rPr>
          <w:lang w:val="en-GB"/>
        </w:rPr>
        <w:t xml:space="preserve"> </w:t>
      </w:r>
      <w:proofErr w:type="spellStart"/>
      <w:r w:rsidRPr="00706C1D">
        <w:rPr>
          <w:lang w:val="en-GB"/>
        </w:rPr>
        <w:t>Hoor</w:t>
      </w:r>
      <w:proofErr w:type="spellEnd"/>
      <w:r w:rsidRPr="00706C1D">
        <w:rPr>
          <w:lang w:val="en-GB"/>
        </w:rPr>
        <w:t xml:space="preserve"> Al </w:t>
      </w:r>
      <w:proofErr w:type="spellStart"/>
      <w:r w:rsidRPr="00706C1D">
        <w:rPr>
          <w:lang w:val="en-GB"/>
        </w:rPr>
        <w:t>Qasimi</w:t>
      </w:r>
      <w:proofErr w:type="spellEnd"/>
      <w:r w:rsidRPr="00706C1D">
        <w:rPr>
          <w:lang w:val="en-GB"/>
        </w:rPr>
        <w:t>, Curator and Visual Artist, Sharjah, Emirate of Sharjah</w:t>
      </w:r>
    </w:p>
    <w:p w:rsidR="00706C1D" w:rsidRPr="00706C1D" w:rsidRDefault="00706C1D" w:rsidP="00706C1D">
      <w:pPr>
        <w:pStyle w:val="BasistekstPrinsClausFonds"/>
        <w:rPr>
          <w:lang w:val="en-GB"/>
        </w:rPr>
      </w:pPr>
      <w:proofErr w:type="spellStart"/>
      <w:r w:rsidRPr="00706C1D">
        <w:rPr>
          <w:lang w:val="en-GB"/>
        </w:rPr>
        <w:t>Defne</w:t>
      </w:r>
      <w:proofErr w:type="spellEnd"/>
      <w:r w:rsidRPr="00706C1D">
        <w:rPr>
          <w:lang w:val="en-GB"/>
        </w:rPr>
        <w:t xml:space="preserve"> </w:t>
      </w:r>
      <w:proofErr w:type="spellStart"/>
      <w:r w:rsidRPr="00706C1D">
        <w:rPr>
          <w:lang w:val="en-GB"/>
        </w:rPr>
        <w:t>Ayas</w:t>
      </w:r>
      <w:proofErr w:type="spellEnd"/>
      <w:r w:rsidRPr="00706C1D">
        <w:rPr>
          <w:lang w:val="en-GB"/>
        </w:rPr>
        <w:t>, Curator, Rotterdam, the Netherlands/ Berlin, Germany</w:t>
      </w:r>
    </w:p>
    <w:p w:rsidR="00706C1D" w:rsidRPr="00706C1D" w:rsidRDefault="00706C1D" w:rsidP="00706C1D">
      <w:pPr>
        <w:pStyle w:val="BasistekstPrinsClausFonds"/>
        <w:rPr>
          <w:lang w:val="en-GB"/>
        </w:rPr>
      </w:pPr>
      <w:proofErr w:type="spellStart"/>
      <w:r w:rsidRPr="00706C1D">
        <w:rPr>
          <w:lang w:val="en-GB"/>
        </w:rPr>
        <w:t>Tejumola</w:t>
      </w:r>
      <w:proofErr w:type="spellEnd"/>
      <w:r w:rsidRPr="00706C1D">
        <w:rPr>
          <w:lang w:val="en-GB"/>
        </w:rPr>
        <w:t xml:space="preserve"> </w:t>
      </w:r>
      <w:proofErr w:type="spellStart"/>
      <w:r w:rsidRPr="00706C1D">
        <w:rPr>
          <w:lang w:val="en-GB"/>
        </w:rPr>
        <w:t>Olaniyan</w:t>
      </w:r>
      <w:proofErr w:type="spellEnd"/>
      <w:r w:rsidRPr="00706C1D">
        <w:rPr>
          <w:lang w:val="en-GB"/>
        </w:rPr>
        <w:t>, Professor of African and English Languages and Literature, Madison, US</w:t>
      </w:r>
    </w:p>
    <w:p w:rsidR="00706C1D" w:rsidRPr="00706C1D" w:rsidRDefault="00706C1D" w:rsidP="00706C1D">
      <w:pPr>
        <w:pStyle w:val="BasistekstPrinsClausFonds"/>
        <w:rPr>
          <w:lang w:val="en-GB"/>
        </w:rPr>
      </w:pPr>
      <w:r w:rsidRPr="00706C1D">
        <w:rPr>
          <w:lang w:val="en-GB"/>
        </w:rPr>
        <w:t xml:space="preserve">Manuel de </w:t>
      </w:r>
      <w:proofErr w:type="spellStart"/>
      <w:r w:rsidRPr="00706C1D">
        <w:rPr>
          <w:lang w:val="en-GB"/>
        </w:rPr>
        <w:t>Rivero</w:t>
      </w:r>
      <w:proofErr w:type="spellEnd"/>
      <w:r w:rsidRPr="00706C1D">
        <w:rPr>
          <w:lang w:val="en-GB"/>
        </w:rPr>
        <w:t xml:space="preserve">, Architect and Urbanist, Lima, Peru </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r w:rsidRPr="00706C1D">
        <w:rPr>
          <w:lang w:val="en-GB"/>
        </w:rPr>
        <w:t>Fariba Derakhshani is Programme Coordinator of the Awards and</w:t>
      </w:r>
      <w:r w:rsidR="006B1DE5">
        <w:rPr>
          <w:lang w:val="en-GB"/>
        </w:rPr>
        <w:t xml:space="preserve"> Secretary to the Awards Commit</w:t>
      </w:r>
      <w:r w:rsidRPr="00706C1D">
        <w:rPr>
          <w:lang w:val="en-GB"/>
        </w:rPr>
        <w:t>tee.</w:t>
      </w: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2018 Data</w:t>
      </w:r>
    </w:p>
    <w:p w:rsidR="00706C1D" w:rsidRPr="00706C1D" w:rsidRDefault="00706C1D" w:rsidP="00706C1D">
      <w:pPr>
        <w:pStyle w:val="BasistekstPrinsClausFonds"/>
        <w:rPr>
          <w:lang w:val="en-GB"/>
        </w:rPr>
      </w:pPr>
      <w:r w:rsidRPr="00706C1D">
        <w:rPr>
          <w:lang w:val="en-GB"/>
        </w:rPr>
        <w:t xml:space="preserve">For the 2018 Prince Claus Awards, 213 people were formally invited to make nominations. A total of 85 nominations was received and researched by the Bureau. </w:t>
      </w:r>
    </w:p>
    <w:p w:rsidR="00706C1D" w:rsidRPr="00706C1D" w:rsidRDefault="00706C1D" w:rsidP="00706C1D">
      <w:pPr>
        <w:pStyle w:val="BasistekstPrinsClausFonds"/>
        <w:rPr>
          <w:lang w:val="en-GB"/>
        </w:rPr>
      </w:pPr>
      <w:r w:rsidRPr="00706C1D">
        <w:rPr>
          <w:lang w:val="en-GB"/>
        </w:rPr>
        <w:tab/>
        <w:t>The Prince Claus Awards Committee met on 16-18 December 2017 and drew up a shortlist for further research and second opinions from experts and advisors. During their second meeting on 15-16 May 2018, the Awards Committee conducted in-depth assessme</w:t>
      </w:r>
      <w:r w:rsidR="00DE709D">
        <w:rPr>
          <w:lang w:val="en-GB"/>
        </w:rPr>
        <w:t>nts of the 27 shortlisted candi</w:t>
      </w:r>
      <w:r w:rsidRPr="00706C1D">
        <w:rPr>
          <w:lang w:val="en-GB"/>
        </w:rPr>
        <w:t xml:space="preserve">dates for the awards. </w:t>
      </w:r>
    </w:p>
    <w:p w:rsidR="00706C1D" w:rsidRPr="00706C1D" w:rsidRDefault="00706C1D" w:rsidP="00706C1D">
      <w:pPr>
        <w:pStyle w:val="BasistekstPrinsClausFonds"/>
        <w:rPr>
          <w:lang w:val="en-GB"/>
        </w:rPr>
      </w:pPr>
      <w:r w:rsidRPr="00706C1D">
        <w:rPr>
          <w:lang w:val="en-GB"/>
        </w:rPr>
        <w:tab/>
        <w:t>The Awards Committee’s recommendations were presented to the Board of the Prince Claus Fund in June 2018.</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lastRenderedPageBreak/>
        <w:t xml:space="preserve">Policy and Criteria </w:t>
      </w:r>
    </w:p>
    <w:p w:rsidR="00706C1D" w:rsidRPr="00706C1D" w:rsidRDefault="00706C1D" w:rsidP="00706C1D">
      <w:pPr>
        <w:pStyle w:val="BasistekstPrinsClausFonds"/>
        <w:rPr>
          <w:lang w:val="en-GB"/>
        </w:rPr>
      </w:pPr>
      <w:r w:rsidRPr="00706C1D">
        <w:rPr>
          <w:lang w:val="en-GB"/>
        </w:rPr>
        <w:t xml:space="preserve">The Prince Claus Fund maintains a broad view of culture open to all artistic and intellectual disciplines. </w:t>
      </w:r>
    </w:p>
    <w:p w:rsidR="00706C1D" w:rsidRPr="00706C1D" w:rsidRDefault="00706C1D" w:rsidP="00706C1D">
      <w:pPr>
        <w:pStyle w:val="BasistekstPrinsClausFonds"/>
        <w:rPr>
          <w:lang w:val="en-GB"/>
        </w:rPr>
      </w:pPr>
      <w:r w:rsidRPr="00706C1D">
        <w:rPr>
          <w:lang w:val="en-GB"/>
        </w:rPr>
        <w:tab/>
        <w:t xml:space="preserve">The Prince Claus Awards are presented to artists and intellectuals in recognition of both the excellent quality of their work and their significant impact on the development of their society. </w:t>
      </w:r>
    </w:p>
    <w:p w:rsidR="00706C1D" w:rsidRPr="00706C1D" w:rsidRDefault="00706C1D" w:rsidP="00706C1D">
      <w:pPr>
        <w:pStyle w:val="BasistekstPrinsClausFonds"/>
        <w:rPr>
          <w:lang w:val="en-GB"/>
        </w:rPr>
      </w:pPr>
      <w:r w:rsidRPr="00706C1D">
        <w:rPr>
          <w:lang w:val="en-GB"/>
        </w:rPr>
        <w:tab/>
        <w:t>The Awards are given to individuals, groups and organisations ba</w:t>
      </w:r>
      <w:r w:rsidR="00E555AE">
        <w:rPr>
          <w:lang w:val="en-GB"/>
        </w:rPr>
        <w:t>sed mainly in Africa, Asia, Lat</w:t>
      </w:r>
      <w:r w:rsidRPr="00706C1D">
        <w:rPr>
          <w:lang w:val="en-GB"/>
        </w:rPr>
        <w:t xml:space="preserve">in America and the Caribbean. </w:t>
      </w:r>
    </w:p>
    <w:p w:rsidR="00706C1D" w:rsidRPr="00706C1D" w:rsidRDefault="00706C1D" w:rsidP="00706C1D">
      <w:pPr>
        <w:pStyle w:val="BasistekstPrinsClausFonds"/>
        <w:rPr>
          <w:lang w:val="en-GB"/>
        </w:rPr>
      </w:pPr>
      <w:r w:rsidRPr="00706C1D">
        <w:rPr>
          <w:lang w:val="en-GB"/>
        </w:rPr>
        <w:tab/>
        <w:t>Outstanding quality is a sine qua non for a Prince Claus Award. The quality of a laureate’s work is assessed in professional and personal contexts and for its positive influence on cultural and social fields. The Prince Claus Awards recognise artistic and intellectual qualities, experimentation and in-novation, audacity and tenacity. They seek to foster inspirational leadership and to enhance the positive impact of cultural expression on societies.</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E555AE">
      <w:pPr>
        <w:pStyle w:val="BasistekstPrinsClausFonds"/>
        <w:jc w:val="center"/>
        <w:rPr>
          <w:b/>
          <w:lang w:val="en-GB"/>
        </w:rPr>
      </w:pPr>
      <w:r w:rsidRPr="00E555AE">
        <w:rPr>
          <w:b/>
          <w:lang w:val="en-GB"/>
        </w:rPr>
        <w:t>Recommendations for the 2018 Prince Claus Awards</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2018 Principal Prince Claus Award</w:t>
      </w: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 xml:space="preserve">Market Photo Workshop </w:t>
      </w:r>
    </w:p>
    <w:p w:rsidR="00706C1D" w:rsidRPr="00E555AE" w:rsidRDefault="00706C1D" w:rsidP="00706C1D">
      <w:pPr>
        <w:pStyle w:val="BasistekstPrinsClausFonds"/>
        <w:rPr>
          <w:b/>
          <w:lang w:val="en-GB"/>
        </w:rPr>
      </w:pPr>
      <w:r w:rsidRPr="00E555AE">
        <w:rPr>
          <w:b/>
          <w:lang w:val="en-GB"/>
        </w:rPr>
        <w:t>South Africa</w:t>
      </w:r>
    </w:p>
    <w:p w:rsidR="00706C1D" w:rsidRDefault="00706C1D" w:rsidP="00706C1D">
      <w:pPr>
        <w:pStyle w:val="BasistekstPrinsClausFonds"/>
        <w:rPr>
          <w:b/>
          <w:lang w:val="en-GB"/>
        </w:rPr>
      </w:pPr>
      <w:r w:rsidRPr="00E555AE">
        <w:rPr>
          <w:b/>
          <w:lang w:val="en-GB"/>
        </w:rPr>
        <w:t>Photography</w:t>
      </w:r>
    </w:p>
    <w:p w:rsidR="00075CAE" w:rsidRPr="00E555AE" w:rsidRDefault="00075CAE" w:rsidP="00706C1D">
      <w:pPr>
        <w:pStyle w:val="BasistekstPrinsClausFonds"/>
        <w:rPr>
          <w:b/>
          <w:lang w:val="en-GB"/>
        </w:rPr>
      </w:pPr>
    </w:p>
    <w:p w:rsidR="00706C1D" w:rsidRPr="00706C1D" w:rsidRDefault="00706C1D" w:rsidP="00706C1D">
      <w:pPr>
        <w:pStyle w:val="BasistekstPrinsClausFonds"/>
        <w:rPr>
          <w:lang w:val="en-GB"/>
        </w:rPr>
      </w:pPr>
      <w:r w:rsidRPr="00706C1D">
        <w:rPr>
          <w:lang w:val="en-GB"/>
        </w:rPr>
        <w:t>Market Photo Workshop (1989, Johannesburg) is a training institutio</w:t>
      </w:r>
      <w:r w:rsidR="00E555AE">
        <w:rPr>
          <w:lang w:val="en-GB"/>
        </w:rPr>
        <w:t xml:space="preserve">n and cultural platform that </w:t>
      </w:r>
      <w:proofErr w:type="spellStart"/>
      <w:r w:rsidR="00E555AE">
        <w:rPr>
          <w:lang w:val="en-GB"/>
        </w:rPr>
        <w:t>in</w:t>
      </w:r>
      <w:r w:rsidRPr="00706C1D">
        <w:rPr>
          <w:lang w:val="en-GB"/>
        </w:rPr>
        <w:t>stills</w:t>
      </w:r>
      <w:proofErr w:type="spellEnd"/>
      <w:r w:rsidRPr="00706C1D">
        <w:rPr>
          <w:lang w:val="en-GB"/>
        </w:rPr>
        <w:t xml:space="preserve"> and promotes the ideals of socially committed photography. It was</w:t>
      </w:r>
      <w:r w:rsidR="00E555AE">
        <w:rPr>
          <w:lang w:val="en-GB"/>
        </w:rPr>
        <w:t xml:space="preserve"> the first space to provide pho</w:t>
      </w:r>
      <w:r w:rsidRPr="00706C1D">
        <w:rPr>
          <w:lang w:val="en-GB"/>
        </w:rPr>
        <w:t>tographic training, equipment and support to black South Africans during the apartheid era, giving huge impetus to the visual expression of black perspectives on local realities, exposing discrimination, injustices and oppression in powerful images. Almost 30 years later, it has 150-200 students per year and continues its transformative premise of recruiting people from disadvantaged communities and creating accessible and affordable opportunities in marginalised areas. When Market Photo Workshop started it was operating illegally; today its graduates are among</w:t>
      </w:r>
      <w:r w:rsidR="00E555AE">
        <w:rPr>
          <w:lang w:val="en-GB"/>
        </w:rPr>
        <w:t xml:space="preserve"> the most acclaimed and influen</w:t>
      </w:r>
      <w:r w:rsidRPr="00706C1D">
        <w:rPr>
          <w:lang w:val="en-GB"/>
        </w:rPr>
        <w:t xml:space="preserve">tial photographers on the African continent, for example </w:t>
      </w:r>
      <w:proofErr w:type="spellStart"/>
      <w:r w:rsidRPr="00706C1D">
        <w:rPr>
          <w:lang w:val="en-GB"/>
        </w:rPr>
        <w:t>Zanele</w:t>
      </w:r>
      <w:proofErr w:type="spellEnd"/>
      <w:r w:rsidRPr="00706C1D">
        <w:rPr>
          <w:lang w:val="en-GB"/>
        </w:rPr>
        <w:t xml:space="preserve"> </w:t>
      </w:r>
      <w:proofErr w:type="spellStart"/>
      <w:r w:rsidRPr="00706C1D">
        <w:rPr>
          <w:lang w:val="en-GB"/>
        </w:rPr>
        <w:t>Muholi</w:t>
      </w:r>
      <w:proofErr w:type="spellEnd"/>
      <w:r w:rsidRPr="00706C1D">
        <w:rPr>
          <w:lang w:val="en-GB"/>
        </w:rPr>
        <w:t>, Jo</w:t>
      </w:r>
      <w:r w:rsidR="00E555AE">
        <w:rPr>
          <w:lang w:val="en-GB"/>
        </w:rPr>
        <w:t xml:space="preserve">di Bieber and </w:t>
      </w:r>
      <w:proofErr w:type="spellStart"/>
      <w:r w:rsidR="00E555AE">
        <w:rPr>
          <w:lang w:val="en-GB"/>
        </w:rPr>
        <w:t>Sabelo</w:t>
      </w:r>
      <w:proofErr w:type="spellEnd"/>
      <w:r w:rsidR="00E555AE">
        <w:rPr>
          <w:lang w:val="en-GB"/>
        </w:rPr>
        <w:t xml:space="preserve"> </w:t>
      </w:r>
      <w:proofErr w:type="spellStart"/>
      <w:r w:rsidR="00E555AE">
        <w:rPr>
          <w:lang w:val="en-GB"/>
        </w:rPr>
        <w:t>Mlan</w:t>
      </w:r>
      <w:r w:rsidRPr="00706C1D">
        <w:rPr>
          <w:lang w:val="en-GB"/>
        </w:rPr>
        <w:t>geni</w:t>
      </w:r>
      <w:proofErr w:type="spellEnd"/>
      <w:r w:rsidRPr="00706C1D">
        <w:rPr>
          <w:lang w:val="en-GB"/>
        </w:rPr>
        <w:t xml:space="preserve">. </w:t>
      </w:r>
    </w:p>
    <w:p w:rsidR="00706C1D" w:rsidRPr="00706C1D" w:rsidRDefault="00706C1D" w:rsidP="00706C1D">
      <w:pPr>
        <w:pStyle w:val="BasistekstPrinsClausFonds"/>
        <w:rPr>
          <w:lang w:val="en-GB"/>
        </w:rPr>
      </w:pPr>
      <w:r w:rsidRPr="00706C1D">
        <w:rPr>
          <w:lang w:val="en-GB"/>
        </w:rPr>
        <w:tab/>
        <w:t xml:space="preserve">Founded by David </w:t>
      </w:r>
      <w:proofErr w:type="spellStart"/>
      <w:r w:rsidRPr="00706C1D">
        <w:rPr>
          <w:lang w:val="en-GB"/>
        </w:rPr>
        <w:t>Goldblatt</w:t>
      </w:r>
      <w:proofErr w:type="spellEnd"/>
      <w:r w:rsidRPr="00706C1D">
        <w:rPr>
          <w:lang w:val="en-GB"/>
        </w:rPr>
        <w:t xml:space="preserve"> and now under the leadership of Lekgetho Makola, Market Photo Workshop is independent, inclusive and non-profit. It has developed an innovative methodology that combines technical training with social consciousness raising. Market Photo Workshop challenges conventional thinking and constantly interrogates the role of phot</w:t>
      </w:r>
      <w:r w:rsidR="00E555AE">
        <w:rPr>
          <w:lang w:val="en-GB"/>
        </w:rPr>
        <w:t>ography and modes of representa</w:t>
      </w:r>
      <w:r w:rsidRPr="00706C1D">
        <w:rPr>
          <w:lang w:val="en-GB"/>
        </w:rPr>
        <w:t xml:space="preserve">tion. It encourages students to engage profoundly with the world around them. Project work that sharpens critical and research skills is central to all programmes, and the strong body of teaching professionals is complemented by guest lectures and workshops facilitated by leading journalists, photographers and academics. There is an emphasis one-to-one mentorship with renowned photographers which has increased transfer of knowledge between generations and built a strong network and supportive community. Studies on multimedia and visual literacy, journalistic ethics, professional practice and entrepreneurial skills, as well as internships, enable students to flourish in the photography market. Alumni are further supported through multiple public </w:t>
      </w:r>
      <w:r w:rsidRPr="00706C1D">
        <w:rPr>
          <w:lang w:val="en-GB"/>
        </w:rPr>
        <w:lastRenderedPageBreak/>
        <w:t xml:space="preserve">programmes, exhibitions and an Alumnus Award, and often continue to interact and contribute to the learning at Market Photo Workshop, serving as role models for younger generations. </w:t>
      </w:r>
    </w:p>
    <w:p w:rsidR="00706C1D" w:rsidRPr="00706C1D" w:rsidRDefault="00706C1D" w:rsidP="00706C1D">
      <w:pPr>
        <w:pStyle w:val="BasistekstPrinsClausFonds"/>
        <w:rPr>
          <w:lang w:val="en-GB"/>
        </w:rPr>
      </w:pPr>
      <w:r w:rsidRPr="00706C1D">
        <w:rPr>
          <w:lang w:val="en-GB"/>
        </w:rPr>
        <w:tab/>
        <w:t>Among its diverse programmes, Market Photo Workshop off</w:t>
      </w:r>
      <w:r w:rsidR="003C2E38">
        <w:rPr>
          <w:lang w:val="en-GB"/>
        </w:rPr>
        <w:t>ers introductory courses in com</w:t>
      </w:r>
      <w:r w:rsidRPr="00706C1D">
        <w:rPr>
          <w:lang w:val="en-GB"/>
        </w:rPr>
        <w:t>munities, weekend classes, an interactive module on archiving for street photographers, and intensive incubator programmes for emerging artists. Open to all genres of the photographic arts, it urges students to develop their own individual voice. Many of its graduates explore complex issues such as state violence, sexual politics, migration, homelessness, memory, and identity in a transitional society, capturing post-apartheid realities.</w:t>
      </w:r>
    </w:p>
    <w:p w:rsidR="00706C1D" w:rsidRPr="00706C1D" w:rsidRDefault="00706C1D" w:rsidP="00706C1D">
      <w:pPr>
        <w:pStyle w:val="BasistekstPrinsClausFonds"/>
        <w:rPr>
          <w:lang w:val="en-GB"/>
        </w:rPr>
      </w:pPr>
      <w:r w:rsidRPr="00706C1D">
        <w:rPr>
          <w:lang w:val="en-GB"/>
        </w:rPr>
        <w:tab/>
        <w:t>Through its three decades of revolutionary work, Market Photo Workshop has created a vast image archive of unique historical and social importance. To reach a wide public and expand critical discourse on visual culture and social change, it organises and supports photographic exhibitions both in its own gallery space and at external venues. It runs frequent public lectures, seminars and community events, and it is building regional links and exchange programmes with neighbouring countries.</w:t>
      </w:r>
    </w:p>
    <w:p w:rsidR="00706C1D" w:rsidRPr="00706C1D" w:rsidRDefault="00706C1D" w:rsidP="00706C1D">
      <w:pPr>
        <w:pStyle w:val="BasistekstPrinsClausFonds"/>
        <w:rPr>
          <w:lang w:val="en-GB"/>
        </w:rPr>
      </w:pPr>
      <w:r w:rsidRPr="00706C1D">
        <w:rPr>
          <w:lang w:val="en-GB"/>
        </w:rPr>
        <w:tab/>
        <w:t xml:space="preserve">Market Photo Workshop is honoured: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its political courage and historically significant act of opening </w:t>
      </w:r>
      <w:r w:rsidR="00E555AE">
        <w:rPr>
          <w:lang w:val="en-GB"/>
        </w:rPr>
        <w:t>photography to black South Afri</w:t>
      </w:r>
      <w:r w:rsidRPr="00706C1D">
        <w:rPr>
          <w:lang w:val="en-GB"/>
        </w:rPr>
        <w:t xml:space="preserve">cans during apartheid; </w:t>
      </w:r>
    </w:p>
    <w:p w:rsidR="00706C1D" w:rsidRPr="00706C1D" w:rsidRDefault="00706C1D" w:rsidP="00706C1D">
      <w:pPr>
        <w:pStyle w:val="BasistekstPrinsClausFonds"/>
        <w:rPr>
          <w:lang w:val="en-GB"/>
        </w:rPr>
      </w:pPr>
      <w:r w:rsidRPr="00706C1D">
        <w:rPr>
          <w:lang w:val="en-GB"/>
        </w:rPr>
        <w:t>•</w:t>
      </w:r>
      <w:r w:rsidRPr="00706C1D">
        <w:rPr>
          <w:lang w:val="en-GB"/>
        </w:rPr>
        <w:tab/>
        <w:t xml:space="preserve">for sustaining the radical spirit and ideals that grew out of the struggle against apartheid, stimulating critical reflection and enabling a continuing evolution of photographic expression of social realities and injustices;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creating a dynamic education process that propagates the role of photography as a proactive agent in social development;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providing access to essential storytelling tools and supportive networks, enabling young people, including the marginalised and disadvantaged, to envision and share their experience; and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its integrity over 30 years of dedication as a catalyst and springboard for talent, consistently empowering generations of remarkable photographers.</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Default="00706C1D" w:rsidP="00706C1D">
      <w:pPr>
        <w:pStyle w:val="BasistekstPrinsClausFonds"/>
        <w:rPr>
          <w:b/>
          <w:lang w:val="en-GB"/>
        </w:rPr>
      </w:pPr>
      <w:r w:rsidRPr="00E555AE">
        <w:rPr>
          <w:b/>
          <w:lang w:val="en-GB"/>
        </w:rPr>
        <w:t>2018 Prince Claus Awards</w:t>
      </w:r>
    </w:p>
    <w:p w:rsidR="00706C1D" w:rsidRDefault="00706C1D" w:rsidP="00706C1D">
      <w:pPr>
        <w:pStyle w:val="BasistekstPrinsClausFonds"/>
        <w:rPr>
          <w:lang w:val="en-GB"/>
        </w:rPr>
      </w:pPr>
    </w:p>
    <w:p w:rsidR="00075CAE" w:rsidRPr="00706C1D" w:rsidRDefault="00075CAE" w:rsidP="00706C1D">
      <w:pPr>
        <w:pStyle w:val="BasistekstPrinsClausFonds"/>
        <w:rPr>
          <w:lang w:val="en-GB"/>
        </w:rPr>
      </w:pPr>
    </w:p>
    <w:p w:rsidR="00706C1D" w:rsidRPr="00E555AE" w:rsidRDefault="00706C1D" w:rsidP="00706C1D">
      <w:pPr>
        <w:pStyle w:val="BasistekstPrinsClausFonds"/>
        <w:rPr>
          <w:b/>
          <w:lang w:val="en-GB"/>
        </w:rPr>
      </w:pPr>
      <w:proofErr w:type="spellStart"/>
      <w:r w:rsidRPr="00E555AE">
        <w:rPr>
          <w:b/>
          <w:lang w:val="en-GB"/>
        </w:rPr>
        <w:t>Adong</w:t>
      </w:r>
      <w:proofErr w:type="spellEnd"/>
      <w:r w:rsidRPr="00E555AE">
        <w:rPr>
          <w:b/>
          <w:lang w:val="en-GB"/>
        </w:rPr>
        <w:t xml:space="preserve"> Judith</w:t>
      </w:r>
    </w:p>
    <w:p w:rsidR="00706C1D" w:rsidRPr="00E555AE" w:rsidRDefault="00706C1D" w:rsidP="00706C1D">
      <w:pPr>
        <w:pStyle w:val="BasistekstPrinsClausFonds"/>
        <w:rPr>
          <w:b/>
          <w:lang w:val="en-GB"/>
        </w:rPr>
      </w:pPr>
      <w:r w:rsidRPr="00E555AE">
        <w:rPr>
          <w:b/>
          <w:lang w:val="en-GB"/>
        </w:rPr>
        <w:t>Uganda</w:t>
      </w:r>
    </w:p>
    <w:p w:rsidR="00706C1D" w:rsidRDefault="00706C1D" w:rsidP="00706C1D">
      <w:pPr>
        <w:pStyle w:val="BasistekstPrinsClausFonds"/>
        <w:rPr>
          <w:b/>
          <w:lang w:val="en-GB"/>
        </w:rPr>
      </w:pPr>
      <w:r w:rsidRPr="00E555AE">
        <w:rPr>
          <w:b/>
          <w:lang w:val="en-GB"/>
        </w:rPr>
        <w:t xml:space="preserve">Theatre </w:t>
      </w:r>
    </w:p>
    <w:p w:rsidR="00075CAE" w:rsidRPr="002B1F13" w:rsidRDefault="00075CAE" w:rsidP="00706C1D">
      <w:pPr>
        <w:pStyle w:val="BasistekstPrinsClausFonds"/>
        <w:rPr>
          <w:b/>
          <w:lang w:val="en-GB"/>
        </w:rPr>
      </w:pPr>
    </w:p>
    <w:p w:rsidR="00706C1D" w:rsidRPr="00706C1D" w:rsidRDefault="00706C1D" w:rsidP="00706C1D">
      <w:pPr>
        <w:pStyle w:val="BasistekstPrinsClausFonds"/>
        <w:rPr>
          <w:lang w:val="en-GB"/>
        </w:rPr>
      </w:pPr>
      <w:proofErr w:type="spellStart"/>
      <w:r w:rsidRPr="00706C1D">
        <w:rPr>
          <w:lang w:val="en-GB"/>
        </w:rPr>
        <w:t>Adong</w:t>
      </w:r>
      <w:proofErr w:type="spellEnd"/>
      <w:r w:rsidRPr="00706C1D">
        <w:rPr>
          <w:lang w:val="en-GB"/>
        </w:rPr>
        <w:t xml:space="preserve"> Judith (1977, </w:t>
      </w:r>
      <w:proofErr w:type="spellStart"/>
      <w:r w:rsidRPr="00706C1D">
        <w:rPr>
          <w:lang w:val="en-GB"/>
        </w:rPr>
        <w:t>Gulu</w:t>
      </w:r>
      <w:proofErr w:type="spellEnd"/>
      <w:r w:rsidRPr="00706C1D">
        <w:rPr>
          <w:lang w:val="en-GB"/>
        </w:rPr>
        <w:t>) is a playwright, film- and theatre-maker wh</w:t>
      </w:r>
      <w:r w:rsidR="003C2E38">
        <w:rPr>
          <w:lang w:val="en-GB"/>
        </w:rPr>
        <w:t>o fearlessly provokes public de</w:t>
      </w:r>
      <w:r w:rsidRPr="00706C1D">
        <w:rPr>
          <w:lang w:val="en-GB"/>
        </w:rPr>
        <w:t>bate on highly contentious issues to initiate positive change. She does extensive research, including personal interviews with people directly involved in her subjects. Having studied music, dance and languages as well as literature, film and drama, she uses multifaceted artistic and technical skills, local languages, convincing characters and local detail to ensure audience engagement.</w:t>
      </w:r>
    </w:p>
    <w:p w:rsidR="00706C1D" w:rsidRPr="00706C1D" w:rsidRDefault="00706C1D" w:rsidP="00706C1D">
      <w:pPr>
        <w:pStyle w:val="BasistekstPrinsClausFonds"/>
        <w:rPr>
          <w:lang w:val="en-GB"/>
        </w:rPr>
      </w:pPr>
      <w:r w:rsidRPr="00706C1D">
        <w:rPr>
          <w:lang w:val="en-GB"/>
        </w:rPr>
        <w:tab/>
        <w:t xml:space="preserve">Her powerful drama Silent Voices (2012) evolved out of her MA thesis on the use of drama therapy for psycho-social support of former Lord’s Resistance Army child soldiers. Revealing the terrors of the 20-year conflict, the play challenges the peace-building process implemented by the dominant ethnic group. It asks: Why amnesty? Why compensation for perpetrators while the victims are ignored? Who should forgive who? Who has the right to forgive on behalf of another? Staged in a </w:t>
      </w:r>
      <w:r w:rsidRPr="00706C1D">
        <w:rPr>
          <w:lang w:val="en-GB"/>
        </w:rPr>
        <w:lastRenderedPageBreak/>
        <w:t xml:space="preserve">society undergoing transitional justice, Silent Voices evokes powerful responses. A local language version was very well received in the conflict areas. It confronts people with their passivity and complicity as citizens and warns of future problems if justice is not relevant to the war-affected communities. It resonates with post-conflict communities around the world. To increase impact, performances are free and there is a one-hour discussion by a panel of victims, lawmakers, human rights and community NGOs, and academics after every show. </w:t>
      </w:r>
    </w:p>
    <w:p w:rsidR="00706C1D" w:rsidRPr="00706C1D" w:rsidRDefault="00706C1D" w:rsidP="00706C1D">
      <w:pPr>
        <w:pStyle w:val="BasistekstPrinsClausFonds"/>
        <w:rPr>
          <w:lang w:val="en-GB"/>
        </w:rPr>
      </w:pPr>
      <w:r w:rsidRPr="00706C1D">
        <w:rPr>
          <w:lang w:val="en-GB"/>
        </w:rPr>
        <w:tab/>
      </w:r>
      <w:proofErr w:type="spellStart"/>
      <w:r w:rsidRPr="00706C1D">
        <w:rPr>
          <w:lang w:val="en-GB"/>
        </w:rPr>
        <w:t>Adong’s</w:t>
      </w:r>
      <w:proofErr w:type="spellEnd"/>
      <w:r w:rsidRPr="00706C1D">
        <w:rPr>
          <w:lang w:val="en-GB"/>
        </w:rPr>
        <w:t xml:space="preserve"> other theatre works include: Just Me, You and the Silence (on the LGBTIQ rights struggle in Uganda), Ga-AD! (</w:t>
      </w:r>
      <w:proofErr w:type="gramStart"/>
      <w:r w:rsidRPr="00706C1D">
        <w:rPr>
          <w:lang w:val="en-GB"/>
        </w:rPr>
        <w:t>a</w:t>
      </w:r>
      <w:proofErr w:type="gramEnd"/>
      <w:r w:rsidRPr="00706C1D">
        <w:rPr>
          <w:lang w:val="en-GB"/>
        </w:rPr>
        <w:t xml:space="preserve"> satire on religious politics, hypocrisy and gender), A Time to Celebrate (on local child sacrifice practices), Holy Maria (on social media deception) and Blood (an updated adaptatio</w:t>
      </w:r>
      <w:r w:rsidR="003C2E38">
        <w:rPr>
          <w:lang w:val="en-GB"/>
        </w:rPr>
        <w:t>n on the horrors of colonialism</w:t>
      </w:r>
      <w:r w:rsidR="002B1F13">
        <w:rPr>
          <w:rStyle w:val="FootnoteReference"/>
          <w:lang w:val="en-GB"/>
        </w:rPr>
        <w:footnoteReference w:id="1"/>
      </w:r>
      <w:r w:rsidRPr="00706C1D">
        <w:rPr>
          <w:lang w:val="en-GB"/>
        </w:rPr>
        <w:t>). She has also written film, television and radio dramas on HIV/AIDS prevention, family planning, land mines, and human rights, as well as children’s books in the Acholi language and an Acholi-English dictionary.</w:t>
      </w:r>
    </w:p>
    <w:p w:rsidR="00706C1D" w:rsidRPr="00706C1D" w:rsidRDefault="00706C1D" w:rsidP="00706C1D">
      <w:pPr>
        <w:pStyle w:val="BasistekstPrinsClausFonds"/>
        <w:rPr>
          <w:lang w:val="en-GB"/>
        </w:rPr>
      </w:pPr>
      <w:r w:rsidRPr="00706C1D">
        <w:rPr>
          <w:lang w:val="en-GB"/>
        </w:rPr>
        <w:tab/>
        <w:t xml:space="preserve">Formerly a drama lecturer at </w:t>
      </w:r>
      <w:proofErr w:type="spellStart"/>
      <w:r w:rsidRPr="00706C1D">
        <w:rPr>
          <w:lang w:val="en-GB"/>
        </w:rPr>
        <w:t>Makerere</w:t>
      </w:r>
      <w:proofErr w:type="spellEnd"/>
      <w:r w:rsidRPr="00706C1D">
        <w:rPr>
          <w:lang w:val="en-GB"/>
        </w:rPr>
        <w:t xml:space="preserve"> University, </w:t>
      </w:r>
      <w:proofErr w:type="spellStart"/>
      <w:r w:rsidRPr="00706C1D">
        <w:rPr>
          <w:lang w:val="en-GB"/>
        </w:rPr>
        <w:t>Adong</w:t>
      </w:r>
      <w:proofErr w:type="spellEnd"/>
      <w:r w:rsidRPr="00706C1D">
        <w:rPr>
          <w:lang w:val="en-GB"/>
        </w:rPr>
        <w:t xml:space="preserve"> is now the artistic director of Silent Voices Uganda (2016), a performance company dedicated to rebuilding Ugandan theatre-making. The company runs a potent apprenticeship programme that puts experienced and aspiring theatre-makers together to produce and perform a social change play. This transfers critical thinking and writing skills, and provides hands-on learning in acting, directing and all aspects of stage management and production. The programme was opened to participants from across Africa in 2018.  </w:t>
      </w:r>
    </w:p>
    <w:p w:rsidR="00706C1D" w:rsidRPr="00706C1D" w:rsidRDefault="00706C1D" w:rsidP="00706C1D">
      <w:pPr>
        <w:pStyle w:val="BasistekstPrinsClausFonds"/>
        <w:rPr>
          <w:lang w:val="en-GB"/>
        </w:rPr>
      </w:pPr>
      <w:r w:rsidRPr="00706C1D">
        <w:rPr>
          <w:lang w:val="en-GB"/>
        </w:rPr>
        <w:tab/>
      </w:r>
      <w:proofErr w:type="spellStart"/>
      <w:r w:rsidRPr="00706C1D">
        <w:rPr>
          <w:lang w:val="en-GB"/>
        </w:rPr>
        <w:t>Adong</w:t>
      </w:r>
      <w:proofErr w:type="spellEnd"/>
      <w:r w:rsidRPr="00706C1D">
        <w:rPr>
          <w:lang w:val="en-GB"/>
        </w:rPr>
        <w:t xml:space="preserve"> Judith is honoured: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the passion and persuasive eloquence of her writing and directing;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her provocative and engaging use of theatre as a platform for witnessing, reporting, raising social consciousness and stimulating dialogue to achieve social change;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bringing the stories of vulnerable and disadvantaged people to the wider public of Uganda and the world; </w:t>
      </w:r>
    </w:p>
    <w:p w:rsidR="00706C1D" w:rsidRPr="00706C1D" w:rsidRDefault="00706C1D" w:rsidP="00706C1D">
      <w:pPr>
        <w:pStyle w:val="BasistekstPrinsClausFonds"/>
        <w:rPr>
          <w:lang w:val="en-GB"/>
        </w:rPr>
      </w:pPr>
      <w:r w:rsidRPr="00706C1D">
        <w:rPr>
          <w:lang w:val="en-GB"/>
        </w:rPr>
        <w:t>•</w:t>
      </w:r>
      <w:r w:rsidRPr="00706C1D">
        <w:rPr>
          <w:lang w:val="en-GB"/>
        </w:rPr>
        <w:tab/>
        <w:t xml:space="preserve">for her brave and relentless commitment to fighting injustice and discrimination in a conservative context, boldly speaking out and challenging not only official policies but also local conventions and socialised attitudes;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teaching, mentoring and acting as a strong role model for young theatre producers and directors, especially women; and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leading a renaissance re-energising the drama and performance arts in Uganda. </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 xml:space="preserve">Marwa </w:t>
      </w:r>
      <w:proofErr w:type="spellStart"/>
      <w:r w:rsidRPr="00E555AE">
        <w:rPr>
          <w:b/>
          <w:lang w:val="en-GB"/>
        </w:rPr>
        <w:t>al-Sabouni</w:t>
      </w:r>
      <w:proofErr w:type="spellEnd"/>
    </w:p>
    <w:p w:rsidR="00706C1D" w:rsidRPr="00E555AE" w:rsidRDefault="00706C1D" w:rsidP="00706C1D">
      <w:pPr>
        <w:pStyle w:val="BasistekstPrinsClausFonds"/>
        <w:rPr>
          <w:b/>
          <w:lang w:val="en-GB"/>
        </w:rPr>
      </w:pPr>
      <w:r w:rsidRPr="00E555AE">
        <w:rPr>
          <w:b/>
          <w:lang w:val="en-GB"/>
        </w:rPr>
        <w:t>Syria</w:t>
      </w:r>
    </w:p>
    <w:p w:rsidR="00706C1D" w:rsidRDefault="00706C1D" w:rsidP="00706C1D">
      <w:pPr>
        <w:pStyle w:val="BasistekstPrinsClausFonds"/>
        <w:rPr>
          <w:b/>
          <w:lang w:val="en-GB"/>
        </w:rPr>
      </w:pPr>
      <w:r w:rsidRPr="00E555AE">
        <w:rPr>
          <w:b/>
          <w:lang w:val="en-GB"/>
        </w:rPr>
        <w:t>Architecture and Urbanism</w:t>
      </w:r>
    </w:p>
    <w:p w:rsidR="00075CAE" w:rsidRPr="002B1F13" w:rsidRDefault="00075CAE" w:rsidP="00706C1D">
      <w:pPr>
        <w:pStyle w:val="BasistekstPrinsClausFonds"/>
        <w:rPr>
          <w:b/>
          <w:lang w:val="en-GB"/>
        </w:rPr>
      </w:pPr>
    </w:p>
    <w:p w:rsidR="00706C1D" w:rsidRPr="00706C1D" w:rsidRDefault="00706C1D" w:rsidP="00706C1D">
      <w:pPr>
        <w:pStyle w:val="BasistekstPrinsClausFonds"/>
        <w:rPr>
          <w:lang w:val="en-GB"/>
        </w:rPr>
      </w:pPr>
      <w:r w:rsidRPr="00706C1D">
        <w:rPr>
          <w:lang w:val="en-GB"/>
        </w:rPr>
        <w:t xml:space="preserve">Marwa </w:t>
      </w:r>
      <w:proofErr w:type="spellStart"/>
      <w:r w:rsidRPr="00706C1D">
        <w:rPr>
          <w:lang w:val="en-GB"/>
        </w:rPr>
        <w:t>al-Sabouni</w:t>
      </w:r>
      <w:proofErr w:type="spellEnd"/>
      <w:r w:rsidRPr="00706C1D">
        <w:rPr>
          <w:lang w:val="en-GB"/>
        </w:rPr>
        <w:t xml:space="preserve"> (1981, Homs) is an architect and urban thinker who analyses and reveals the role of modernist city planning in triggering and fuelling conflict. Living and working in war-devastated Homs, she has seen the urban zone lines become the fault lines of violence. Her book, The Battle for Home: The Vision of a Young Architect in Syria (2016), examines changes inflicted on the city’s social fabric from French colonisation onwards. It shows how the ancient towns wer</w:t>
      </w:r>
      <w:r w:rsidR="003C2E38">
        <w:rPr>
          <w:lang w:val="en-GB"/>
        </w:rPr>
        <w:t>e gradually ‘improved’ with mod</w:t>
      </w:r>
      <w:r w:rsidRPr="00706C1D">
        <w:rPr>
          <w:lang w:val="en-GB"/>
        </w:rPr>
        <w:t xml:space="preserve">ern elements that distorted community relationships and fragmented societies. Anonymous concrete tower blocks contributed to loss of identity and self-respect. Administrative zoning, focused on efficiency, hygiene and traffic, separated people into enclaves by class, income, religion or ethnic </w:t>
      </w:r>
      <w:r w:rsidRPr="00706C1D">
        <w:rPr>
          <w:lang w:val="en-GB"/>
        </w:rPr>
        <w:lastRenderedPageBreak/>
        <w:t>group. This resulted in alienation from a wider sense of belonging, which generated mistrust, rival identities and ultimately the enmity that exploded in the civil war.</w:t>
      </w:r>
    </w:p>
    <w:p w:rsidR="00706C1D" w:rsidRPr="00706C1D" w:rsidRDefault="00706C1D" w:rsidP="00706C1D">
      <w:pPr>
        <w:pStyle w:val="BasistekstPrinsClausFonds"/>
        <w:rPr>
          <w:lang w:val="en-GB"/>
        </w:rPr>
      </w:pPr>
      <w:r w:rsidRPr="00706C1D">
        <w:rPr>
          <w:lang w:val="en-GB"/>
        </w:rPr>
        <w:tab/>
        <w:t>Al-Sabouni believes that architects have a duty to stimulate social cohesion. As she is unable to build due to the war, she designs proposals for the future based on the communal values that underpin good living spaces. Her innovative solution for reconstructing the destroyed Baba Amr district of Homs has the renewal of human connection at its heart. It draws on older Syrian spatial arrangements, when churches and mosques were built alongside one another and diverse classes and ethnicities constantly interacted. Her proposals reintroduce the traditional connections linking public and private spaces, and the buildings are designed to grow organically like trees.</w:t>
      </w:r>
    </w:p>
    <w:p w:rsidR="00706C1D" w:rsidRPr="00706C1D" w:rsidRDefault="00706C1D" w:rsidP="00706C1D">
      <w:pPr>
        <w:pStyle w:val="BasistekstPrinsClausFonds"/>
        <w:rPr>
          <w:lang w:val="en-GB"/>
        </w:rPr>
      </w:pPr>
      <w:r w:rsidRPr="00706C1D">
        <w:rPr>
          <w:lang w:val="en-GB"/>
        </w:rPr>
        <w:tab/>
        <w:t xml:space="preserve"> </w:t>
      </w:r>
      <w:r w:rsidRPr="003C2E38">
        <w:rPr>
          <w:lang w:val="en-GB"/>
        </w:rPr>
        <w:t>These</w:t>
      </w:r>
      <w:r w:rsidR="003C2E38" w:rsidRPr="003C2E38">
        <w:rPr>
          <w:lang w:val="en-GB"/>
        </w:rPr>
        <w:t xml:space="preserve"> </w:t>
      </w:r>
      <w:r w:rsidR="003C2E38" w:rsidRPr="00DE709D">
        <w:rPr>
          <w:lang w:val="en-GB"/>
        </w:rPr>
        <w:t>are</w:t>
      </w:r>
      <w:r w:rsidRPr="003C2E38">
        <w:rPr>
          <w:lang w:val="en-GB"/>
        </w:rPr>
        <w:t xml:space="preserve"> ground-breaking proposals for Baba Amr, which could be extended to </w:t>
      </w:r>
      <w:r w:rsidR="003C2E38" w:rsidRPr="003C2E38">
        <w:rPr>
          <w:lang w:val="en-GB"/>
        </w:rPr>
        <w:t>remake and heal the city.</w:t>
      </w:r>
      <w:r w:rsidR="003C2E38">
        <w:rPr>
          <w:lang w:val="en-GB"/>
        </w:rPr>
        <w:t xml:space="preserve"> They </w:t>
      </w:r>
      <w:r w:rsidRPr="00706C1D">
        <w:rPr>
          <w:lang w:val="en-GB"/>
        </w:rPr>
        <w:t>are the opposite of current government plans for massi</w:t>
      </w:r>
      <w:r w:rsidR="003C2E38">
        <w:rPr>
          <w:lang w:val="en-GB"/>
        </w:rPr>
        <w:t>ve tower blocks isolated in reg</w:t>
      </w:r>
      <w:r w:rsidRPr="00706C1D">
        <w:rPr>
          <w:lang w:val="en-GB"/>
        </w:rPr>
        <w:t>imented green spaces. Al-Sabouni urges rethinking rather than blindly following international trends and repeating past mistakes.</w:t>
      </w:r>
    </w:p>
    <w:p w:rsidR="00706C1D" w:rsidRPr="00706C1D" w:rsidRDefault="00706C1D" w:rsidP="00706C1D">
      <w:pPr>
        <w:pStyle w:val="BasistekstPrinsClausFonds"/>
        <w:rPr>
          <w:lang w:val="en-GB"/>
        </w:rPr>
      </w:pPr>
      <w:r w:rsidRPr="00706C1D">
        <w:rPr>
          <w:lang w:val="en-GB"/>
        </w:rPr>
        <w:tab/>
        <w:t xml:space="preserve">As well as publishing numerous articles and giving lectures on her ideas, </w:t>
      </w:r>
      <w:proofErr w:type="spellStart"/>
      <w:r w:rsidRPr="00706C1D">
        <w:rPr>
          <w:lang w:val="en-GB"/>
        </w:rPr>
        <w:t>al-Sabouni</w:t>
      </w:r>
      <w:proofErr w:type="spellEnd"/>
      <w:r w:rsidRPr="00706C1D">
        <w:rPr>
          <w:lang w:val="en-GB"/>
        </w:rPr>
        <w:t xml:space="preserve"> and her husband run the Arabic Gate for Architectural News, the only online </w:t>
      </w:r>
      <w:r w:rsidR="003C2E38">
        <w:rPr>
          <w:lang w:val="en-GB"/>
        </w:rPr>
        <w:t>media outlet dedicated to archi</w:t>
      </w:r>
      <w:r w:rsidRPr="00706C1D">
        <w:rPr>
          <w:lang w:val="en-GB"/>
        </w:rPr>
        <w:t>tectural news in Arabic. They have also recently opened an educational and children’s bookshop in Homs.</w:t>
      </w:r>
    </w:p>
    <w:p w:rsidR="00706C1D" w:rsidRPr="00706C1D" w:rsidRDefault="00706C1D" w:rsidP="00706C1D">
      <w:pPr>
        <w:pStyle w:val="BasistekstPrinsClausFonds"/>
        <w:rPr>
          <w:lang w:val="en-GB"/>
        </w:rPr>
      </w:pPr>
      <w:r w:rsidRPr="00706C1D">
        <w:rPr>
          <w:lang w:val="en-GB"/>
        </w:rPr>
        <w:tab/>
        <w:t xml:space="preserve">Marwa </w:t>
      </w:r>
      <w:proofErr w:type="spellStart"/>
      <w:r w:rsidRPr="00706C1D">
        <w:rPr>
          <w:lang w:val="en-GB"/>
        </w:rPr>
        <w:t>al-Sabouni</w:t>
      </w:r>
      <w:proofErr w:type="spellEnd"/>
      <w:r w:rsidRPr="00706C1D">
        <w:rPr>
          <w:lang w:val="en-GB"/>
        </w:rPr>
        <w:t xml:space="preserve"> is honoured: </w:t>
      </w:r>
    </w:p>
    <w:p w:rsidR="00706C1D" w:rsidRPr="00706C1D" w:rsidRDefault="00706C1D" w:rsidP="00706C1D">
      <w:pPr>
        <w:pStyle w:val="BasistekstPrinsClausFonds"/>
        <w:rPr>
          <w:lang w:val="en-GB"/>
        </w:rPr>
      </w:pPr>
      <w:r w:rsidRPr="00706C1D">
        <w:rPr>
          <w:lang w:val="en-GB"/>
        </w:rPr>
        <w:t>•</w:t>
      </w:r>
      <w:r w:rsidRPr="00706C1D">
        <w:rPr>
          <w:lang w:val="en-GB"/>
        </w:rPr>
        <w:tab/>
        <w:t xml:space="preserve">for her profound analysis, clear reflections and incisive critique of modern architectural and town planning conventions, showing through lived experience that they contribute to the fragmentation of society and conflict;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emphasising that a city is first and foremost a home for people and that the built environment should reflect local values;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her imaginative and innovative proposals for urban design that can help to restore co-operation, social cohesion and a sense of identity after the devastation of war;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highlighting that 21st-century cities face increasing diversity and there is an urgent need for a global reconsideration of the values on which urban planning and architecture are based;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inspiring Middle-Eastern architects with ideas that counter both the European-centred paradigm and stereotyped Islamic architecture; and </w:t>
      </w:r>
    </w:p>
    <w:p w:rsidR="00706C1D" w:rsidRPr="00706C1D" w:rsidRDefault="00706C1D" w:rsidP="00706C1D">
      <w:pPr>
        <w:pStyle w:val="BasistekstPrinsClausFonds"/>
        <w:rPr>
          <w:lang w:val="en-GB"/>
        </w:rPr>
      </w:pPr>
      <w:r w:rsidRPr="00706C1D">
        <w:rPr>
          <w:lang w:val="en-GB"/>
        </w:rPr>
        <w:t>•</w:t>
      </w:r>
      <w:r w:rsidRPr="00706C1D">
        <w:rPr>
          <w:lang w:val="en-GB"/>
        </w:rPr>
        <w:tab/>
        <w:t xml:space="preserve">for her daring resilience in presenting future possibilities for Syria even as it is being bombed and destroyed, reminding us that war </w:t>
      </w:r>
      <w:r w:rsidR="00DE709D" w:rsidRPr="00DE709D">
        <w:rPr>
          <w:lang w:val="en-GB"/>
        </w:rPr>
        <w:t>does no</w:t>
      </w:r>
      <w:r w:rsidRPr="00DE709D">
        <w:rPr>
          <w:lang w:val="en-GB"/>
        </w:rPr>
        <w:t>t</w:t>
      </w:r>
      <w:r w:rsidRPr="00706C1D">
        <w:rPr>
          <w:lang w:val="en-GB"/>
        </w:rPr>
        <w:t xml:space="preserve"> erase humanity, culture, pride or hope.</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proofErr w:type="spellStart"/>
      <w:r w:rsidRPr="00E555AE">
        <w:rPr>
          <w:b/>
          <w:lang w:val="en-GB"/>
        </w:rPr>
        <w:t>Kidlat</w:t>
      </w:r>
      <w:proofErr w:type="spellEnd"/>
      <w:r w:rsidRPr="00E555AE">
        <w:rPr>
          <w:b/>
          <w:lang w:val="en-GB"/>
        </w:rPr>
        <w:t xml:space="preserve"> </w:t>
      </w:r>
      <w:proofErr w:type="spellStart"/>
      <w:r w:rsidRPr="00E555AE">
        <w:rPr>
          <w:b/>
          <w:lang w:val="en-GB"/>
        </w:rPr>
        <w:t>Tahimik</w:t>
      </w:r>
      <w:proofErr w:type="spellEnd"/>
    </w:p>
    <w:p w:rsidR="00706C1D" w:rsidRPr="00E555AE" w:rsidRDefault="00706C1D" w:rsidP="00706C1D">
      <w:pPr>
        <w:pStyle w:val="BasistekstPrinsClausFonds"/>
        <w:rPr>
          <w:b/>
          <w:lang w:val="en-GB"/>
        </w:rPr>
      </w:pPr>
      <w:r w:rsidRPr="00E555AE">
        <w:rPr>
          <w:b/>
          <w:lang w:val="en-GB"/>
        </w:rPr>
        <w:t>Philippines</w:t>
      </w:r>
    </w:p>
    <w:p w:rsidR="00706C1D" w:rsidRDefault="00706C1D" w:rsidP="00706C1D">
      <w:pPr>
        <w:pStyle w:val="BasistekstPrinsClausFonds"/>
        <w:rPr>
          <w:b/>
          <w:lang w:val="en-GB"/>
        </w:rPr>
      </w:pPr>
      <w:r w:rsidRPr="00E555AE">
        <w:rPr>
          <w:b/>
          <w:lang w:val="en-GB"/>
        </w:rPr>
        <w:t>Visual Arts/Film</w:t>
      </w:r>
    </w:p>
    <w:p w:rsidR="00075CAE" w:rsidRPr="002B1F13" w:rsidRDefault="00075CAE" w:rsidP="00706C1D">
      <w:pPr>
        <w:pStyle w:val="BasistekstPrinsClausFonds"/>
        <w:rPr>
          <w:b/>
          <w:lang w:val="en-GB"/>
        </w:rPr>
      </w:pPr>
    </w:p>
    <w:p w:rsidR="00706C1D" w:rsidRPr="00706C1D" w:rsidRDefault="00706C1D" w:rsidP="00706C1D">
      <w:pPr>
        <w:pStyle w:val="BasistekstPrinsClausFonds"/>
        <w:rPr>
          <w:lang w:val="en-GB"/>
        </w:rPr>
      </w:pPr>
      <w:proofErr w:type="spellStart"/>
      <w:r w:rsidRPr="00706C1D">
        <w:rPr>
          <w:lang w:val="en-GB"/>
        </w:rPr>
        <w:t>Kidlat</w:t>
      </w:r>
      <w:proofErr w:type="spellEnd"/>
      <w:r w:rsidRPr="00706C1D">
        <w:rPr>
          <w:lang w:val="en-GB"/>
        </w:rPr>
        <w:t xml:space="preserve"> </w:t>
      </w:r>
      <w:proofErr w:type="spellStart"/>
      <w:r w:rsidRPr="00706C1D">
        <w:rPr>
          <w:lang w:val="en-GB"/>
        </w:rPr>
        <w:t>Tahimik</w:t>
      </w:r>
      <w:proofErr w:type="spellEnd"/>
      <w:r w:rsidRPr="00706C1D">
        <w:rPr>
          <w:lang w:val="en-GB"/>
        </w:rPr>
        <w:t xml:space="preserve"> (1942, Baguio City)</w:t>
      </w:r>
      <w:r w:rsidR="00E555AE">
        <w:rPr>
          <w:lang w:val="en-GB"/>
        </w:rPr>
        <w:t xml:space="preserve"> </w:t>
      </w:r>
      <w:r w:rsidRPr="00706C1D">
        <w:rPr>
          <w:lang w:val="en-GB"/>
        </w:rPr>
        <w:t xml:space="preserve">is </w:t>
      </w:r>
      <w:r w:rsidR="00DC7DCE">
        <w:rPr>
          <w:lang w:val="en-GB"/>
        </w:rPr>
        <w:t xml:space="preserve">a </w:t>
      </w:r>
      <w:r w:rsidR="00DC7DCE" w:rsidRPr="00DC7DCE">
        <w:rPr>
          <w:lang w:val="en-GB"/>
        </w:rPr>
        <w:t xml:space="preserve">self-described </w:t>
      </w:r>
      <w:r w:rsidR="00DC7DCE">
        <w:rPr>
          <w:lang w:val="en-GB"/>
        </w:rPr>
        <w:t>‘</w:t>
      </w:r>
      <w:proofErr w:type="spellStart"/>
      <w:r w:rsidR="00DC7DCE" w:rsidRPr="00DC7DCE">
        <w:rPr>
          <w:lang w:val="en-GB"/>
        </w:rPr>
        <w:t>Kultur</w:t>
      </w:r>
      <w:proofErr w:type="spellEnd"/>
      <w:r w:rsidR="00DC7DCE" w:rsidRPr="00DC7DCE">
        <w:rPr>
          <w:lang w:val="en-GB"/>
        </w:rPr>
        <w:t xml:space="preserve"> Warrior</w:t>
      </w:r>
      <w:r w:rsidR="00DC7DCE">
        <w:rPr>
          <w:lang w:val="en-GB"/>
        </w:rPr>
        <w:t>’</w:t>
      </w:r>
      <w:r w:rsidR="00DC7DCE" w:rsidRPr="00DC7DCE">
        <w:rPr>
          <w:lang w:val="en-GB"/>
        </w:rPr>
        <w:t xml:space="preserve">, </w:t>
      </w:r>
      <w:r w:rsidR="00DC7DCE">
        <w:rPr>
          <w:lang w:val="en-GB"/>
        </w:rPr>
        <w:t xml:space="preserve">artist in many disciplines, </w:t>
      </w:r>
      <w:r w:rsidRPr="00706C1D">
        <w:rPr>
          <w:lang w:val="en-GB"/>
        </w:rPr>
        <w:t xml:space="preserve">and a creative force in his community – </w:t>
      </w:r>
      <w:r w:rsidR="00381F80">
        <w:rPr>
          <w:lang w:val="en-GB"/>
        </w:rPr>
        <w:t>his name means ‘quiet lightning’</w:t>
      </w:r>
      <w:r w:rsidRPr="00706C1D">
        <w:rPr>
          <w:lang w:val="en-GB"/>
        </w:rPr>
        <w:t xml:space="preserve"> in the Tagalog language. Always using a low-budget DIY ethic, his work ranges from </w:t>
      </w:r>
      <w:r w:rsidR="00DC7DCE">
        <w:rPr>
          <w:lang w:val="en-GB"/>
        </w:rPr>
        <w:t>engaged performance</w:t>
      </w:r>
      <w:r w:rsidRPr="00706C1D">
        <w:rPr>
          <w:lang w:val="en-GB"/>
        </w:rPr>
        <w:t xml:space="preserve"> to free-style architecture and carved installations. But it all started with film. While working as an economic researcher in Paris, </w:t>
      </w:r>
      <w:r w:rsidR="00DC7DCE">
        <w:rPr>
          <w:lang w:val="en-GB"/>
        </w:rPr>
        <w:t>he</w:t>
      </w:r>
      <w:r w:rsidRPr="00706C1D">
        <w:rPr>
          <w:lang w:val="en-GB"/>
        </w:rPr>
        <w:t xml:space="preserve"> tore up his MBA diploma</w:t>
      </w:r>
      <w:r w:rsidR="00DC7DCE">
        <w:rPr>
          <w:lang w:val="en-GB"/>
        </w:rPr>
        <w:t xml:space="preserve"> and</w:t>
      </w:r>
      <w:r w:rsidRPr="00706C1D">
        <w:rPr>
          <w:lang w:val="en-GB"/>
        </w:rPr>
        <w:t xml:space="preserve"> quit his job</w:t>
      </w:r>
      <w:r w:rsidR="00DC7DCE">
        <w:rPr>
          <w:lang w:val="en-GB"/>
        </w:rPr>
        <w:t xml:space="preserve">. </w:t>
      </w:r>
      <w:r w:rsidRPr="00706C1D">
        <w:rPr>
          <w:lang w:val="en-GB"/>
        </w:rPr>
        <w:t xml:space="preserve"> </w:t>
      </w:r>
      <w:r w:rsidR="00DC7DCE">
        <w:rPr>
          <w:lang w:val="en-GB"/>
        </w:rPr>
        <w:t>He joined a Bavarian artist’s commune where, helping a film student, he learned to shoot a 16mm camera.</w:t>
      </w:r>
      <w:r w:rsidRPr="00706C1D">
        <w:rPr>
          <w:lang w:val="en-GB"/>
        </w:rPr>
        <w:t xml:space="preserve"> </w:t>
      </w:r>
      <w:r w:rsidR="00DC7DCE">
        <w:rPr>
          <w:lang w:val="en-GB"/>
        </w:rPr>
        <w:t xml:space="preserve">Deeply inspired, he </w:t>
      </w:r>
      <w:r w:rsidRPr="00706C1D">
        <w:rPr>
          <w:lang w:val="en-GB"/>
        </w:rPr>
        <w:t xml:space="preserve">poured his heart and soul into his first film, Perfumed Nightmare (1977).  A fictionalised version of his own dream trip to the West and disenchantment, it is a satirical critique of ‘undeveloped’ nations’ obsession with the </w:t>
      </w:r>
      <w:r w:rsidR="00DC7DCE">
        <w:rPr>
          <w:lang w:val="en-GB"/>
        </w:rPr>
        <w:lastRenderedPageBreak/>
        <w:t xml:space="preserve">‘overdeveloped’ </w:t>
      </w:r>
      <w:r w:rsidRPr="00706C1D">
        <w:rPr>
          <w:lang w:val="en-GB"/>
        </w:rPr>
        <w:t xml:space="preserve">West. It won awards at international festivals and was </w:t>
      </w:r>
      <w:proofErr w:type="spellStart"/>
      <w:r w:rsidRPr="00706C1D">
        <w:rPr>
          <w:lang w:val="en-GB"/>
        </w:rPr>
        <w:t>Kidlat’s</w:t>
      </w:r>
      <w:proofErr w:type="spellEnd"/>
      <w:r w:rsidRPr="00706C1D">
        <w:rPr>
          <w:lang w:val="en-GB"/>
        </w:rPr>
        <w:t xml:space="preserve"> turning point back towards the Philippines.</w:t>
      </w:r>
    </w:p>
    <w:p w:rsidR="00706C1D" w:rsidRPr="00706C1D" w:rsidRDefault="00706C1D" w:rsidP="00706C1D">
      <w:pPr>
        <w:pStyle w:val="BasistekstPrinsClausFonds"/>
        <w:rPr>
          <w:lang w:val="en-GB"/>
        </w:rPr>
      </w:pPr>
      <w:r w:rsidRPr="00706C1D">
        <w:rPr>
          <w:lang w:val="en-GB"/>
        </w:rPr>
        <w:tab/>
        <w:t>An enthusiastic advocate of indigenous culture</w:t>
      </w:r>
      <w:r w:rsidR="00DC7DCE">
        <w:rPr>
          <w:lang w:val="en-GB"/>
        </w:rPr>
        <w:t xml:space="preserve">, </w:t>
      </w:r>
      <w:proofErr w:type="spellStart"/>
      <w:r w:rsidR="004B5E2B" w:rsidRPr="004B5E2B">
        <w:rPr>
          <w:lang w:val="en-GB"/>
        </w:rPr>
        <w:t>Kidlat</w:t>
      </w:r>
      <w:proofErr w:type="spellEnd"/>
      <w:r w:rsidR="004B5E2B" w:rsidRPr="004B5E2B">
        <w:rPr>
          <w:lang w:val="en-GB"/>
        </w:rPr>
        <w:t xml:space="preserve"> built a hut in an </w:t>
      </w:r>
      <w:proofErr w:type="spellStart"/>
      <w:r w:rsidR="004B5E2B" w:rsidRPr="004B5E2B">
        <w:rPr>
          <w:lang w:val="en-GB"/>
        </w:rPr>
        <w:t>Ifugao</w:t>
      </w:r>
      <w:proofErr w:type="spellEnd"/>
      <w:r w:rsidR="004B5E2B" w:rsidRPr="004B5E2B">
        <w:rPr>
          <w:lang w:val="en-GB"/>
        </w:rPr>
        <w:t xml:space="preserve"> </w:t>
      </w:r>
      <w:r w:rsidR="004B5E2B">
        <w:rPr>
          <w:lang w:val="en-GB"/>
        </w:rPr>
        <w:t xml:space="preserve">tribe </w:t>
      </w:r>
      <w:r w:rsidR="004B5E2B" w:rsidRPr="004B5E2B">
        <w:rPr>
          <w:lang w:val="en-GB"/>
        </w:rPr>
        <w:t xml:space="preserve">village where he taught villagers to document their culture. With his wife Katrin, </w:t>
      </w:r>
      <w:proofErr w:type="spellStart"/>
      <w:r w:rsidRPr="00706C1D">
        <w:rPr>
          <w:lang w:val="en-GB"/>
        </w:rPr>
        <w:t>Kidlat</w:t>
      </w:r>
      <w:proofErr w:type="spellEnd"/>
      <w:r w:rsidRPr="00706C1D">
        <w:rPr>
          <w:lang w:val="en-GB"/>
        </w:rPr>
        <w:t xml:space="preserve"> organises conferences with indigenous peoples from around the world. His subsequent films include: Why is Yellow Middle of Rainbow? (1980-94, aka I am Furious Yellow), a father-and-son chronicle of joyfully surviving the Philippines’ 1980s revolution and natural catastrophes; </w:t>
      </w:r>
      <w:proofErr w:type="spellStart"/>
      <w:r w:rsidRPr="00706C1D">
        <w:rPr>
          <w:lang w:val="en-GB"/>
        </w:rPr>
        <w:t>Turumba</w:t>
      </w:r>
      <w:proofErr w:type="spellEnd"/>
      <w:r w:rsidRPr="00706C1D">
        <w:rPr>
          <w:lang w:val="en-GB"/>
        </w:rPr>
        <w:t xml:space="preserve"> (1983) on the impact of </w:t>
      </w:r>
      <w:r w:rsidR="00DC7DCE">
        <w:rPr>
          <w:lang w:val="en-GB"/>
        </w:rPr>
        <w:t>Globalisation</w:t>
      </w:r>
      <w:r w:rsidRPr="00706C1D">
        <w:rPr>
          <w:lang w:val="en-GB"/>
        </w:rPr>
        <w:t xml:space="preserve"> and Western religions on village families and crafts; and </w:t>
      </w:r>
      <w:r w:rsidR="00DC7DCE">
        <w:rPr>
          <w:lang w:val="en-GB"/>
        </w:rPr>
        <w:t xml:space="preserve">BalikBayan#1 or </w:t>
      </w:r>
      <w:r w:rsidRPr="00706C1D">
        <w:rPr>
          <w:lang w:val="en-GB"/>
        </w:rPr>
        <w:t xml:space="preserve">Memories of Overdevelopment Redux III (2015), a revisionist historical drama about Enrique, Magellan’s </w:t>
      </w:r>
      <w:r w:rsidR="00DC7DCE">
        <w:rPr>
          <w:lang w:val="en-GB"/>
        </w:rPr>
        <w:t xml:space="preserve">indigenous </w:t>
      </w:r>
      <w:r w:rsidRPr="00706C1D">
        <w:rPr>
          <w:lang w:val="en-GB"/>
        </w:rPr>
        <w:t>slave and technically the first person to circumnav</w:t>
      </w:r>
      <w:r w:rsidR="00381F80">
        <w:rPr>
          <w:lang w:val="en-GB"/>
        </w:rPr>
        <w:t>igate the globe. A passionate supporter of inde</w:t>
      </w:r>
      <w:r w:rsidRPr="00706C1D">
        <w:rPr>
          <w:lang w:val="en-GB"/>
        </w:rPr>
        <w:t xml:space="preserve">pendent cinema, </w:t>
      </w:r>
      <w:proofErr w:type="spellStart"/>
      <w:r w:rsidRPr="00706C1D">
        <w:rPr>
          <w:lang w:val="en-GB"/>
        </w:rPr>
        <w:t>Kidlat</w:t>
      </w:r>
      <w:proofErr w:type="spellEnd"/>
      <w:r w:rsidRPr="00706C1D">
        <w:rPr>
          <w:lang w:val="en-GB"/>
        </w:rPr>
        <w:t xml:space="preserve"> returned his Lifetime Achievement award to protest </w:t>
      </w:r>
      <w:proofErr w:type="spellStart"/>
      <w:r w:rsidRPr="00706C1D">
        <w:rPr>
          <w:lang w:val="en-GB"/>
        </w:rPr>
        <w:t>Cinemalaya</w:t>
      </w:r>
      <w:proofErr w:type="spellEnd"/>
      <w:r w:rsidRPr="00706C1D">
        <w:rPr>
          <w:lang w:val="en-GB"/>
        </w:rPr>
        <w:t xml:space="preserve"> Philippine Independent Festival’s decision </w:t>
      </w:r>
      <w:r w:rsidR="00DC7DCE">
        <w:rPr>
          <w:lang w:val="en-GB"/>
        </w:rPr>
        <w:t>to merge the section for debutante filmmakers with veteran cineastes</w:t>
      </w:r>
      <w:r w:rsidRPr="00706C1D">
        <w:rPr>
          <w:lang w:val="en-GB"/>
        </w:rPr>
        <w:t>.</w:t>
      </w:r>
    </w:p>
    <w:p w:rsidR="00706C1D" w:rsidRDefault="00706C1D" w:rsidP="00706C1D">
      <w:pPr>
        <w:pStyle w:val="BasistekstPrinsClausFonds"/>
        <w:rPr>
          <w:lang w:val="en-GB"/>
        </w:rPr>
      </w:pPr>
      <w:r w:rsidRPr="00706C1D">
        <w:rPr>
          <w:lang w:val="en-GB"/>
        </w:rPr>
        <w:tab/>
        <w:t xml:space="preserve">Co-founder of the Baguio Arts Guild (1986), </w:t>
      </w:r>
      <w:proofErr w:type="spellStart"/>
      <w:r w:rsidR="00381F80">
        <w:rPr>
          <w:lang w:val="en-GB"/>
        </w:rPr>
        <w:t>Kidlat</w:t>
      </w:r>
      <w:proofErr w:type="spellEnd"/>
      <w:r w:rsidRPr="00706C1D">
        <w:rPr>
          <w:lang w:val="en-GB"/>
        </w:rPr>
        <w:t xml:space="preserve"> mentors and teaches young creatives through workshops and community projects. He has designed and built two highly imaginative, non-p</w:t>
      </w:r>
      <w:r w:rsidR="004B5E2B">
        <w:rPr>
          <w:lang w:val="en-GB"/>
        </w:rPr>
        <w:t xml:space="preserve">rofit art centres. The Victor </w:t>
      </w:r>
      <w:proofErr w:type="spellStart"/>
      <w:r w:rsidR="004B5E2B">
        <w:rPr>
          <w:lang w:val="en-GB"/>
        </w:rPr>
        <w:t>O</w:t>
      </w:r>
      <w:r w:rsidRPr="00706C1D">
        <w:rPr>
          <w:lang w:val="en-GB"/>
        </w:rPr>
        <w:t>teyza</w:t>
      </w:r>
      <w:proofErr w:type="spellEnd"/>
      <w:r w:rsidRPr="00706C1D">
        <w:rPr>
          <w:lang w:val="en-GB"/>
        </w:rPr>
        <w:t xml:space="preserve"> Community Art Space is an energy hub encouraging talent through all-expenses-paid exhibitions, performances and live music funded by the</w:t>
      </w:r>
      <w:r w:rsidR="00381F80">
        <w:rPr>
          <w:lang w:val="en-GB"/>
        </w:rPr>
        <w:t xml:space="preserve"> proceeds of its popular restau</w:t>
      </w:r>
      <w:r w:rsidRPr="00706C1D">
        <w:rPr>
          <w:lang w:val="en-GB"/>
        </w:rPr>
        <w:t xml:space="preserve">rant/café. The Ili </w:t>
      </w:r>
      <w:proofErr w:type="spellStart"/>
      <w:r w:rsidRPr="00706C1D">
        <w:rPr>
          <w:lang w:val="en-GB"/>
        </w:rPr>
        <w:t>Likha</w:t>
      </w:r>
      <w:proofErr w:type="spellEnd"/>
      <w:r w:rsidRPr="00706C1D">
        <w:rPr>
          <w:lang w:val="en-GB"/>
        </w:rPr>
        <w:t xml:space="preserve"> Artists Watering Hole, an ecology oasis which hosts artists’ studios, </w:t>
      </w:r>
      <w:r w:rsidR="00DC7DCE">
        <w:rPr>
          <w:lang w:val="en-GB"/>
        </w:rPr>
        <w:t>galleries,</w:t>
      </w:r>
      <w:r w:rsidRPr="00706C1D">
        <w:rPr>
          <w:lang w:val="en-GB"/>
        </w:rPr>
        <w:t xml:space="preserve"> and a café, is centred on a free cinema, created in the f</w:t>
      </w:r>
      <w:r w:rsidR="00381F80">
        <w:rPr>
          <w:lang w:val="en-GB"/>
        </w:rPr>
        <w:t>orm of a ship, which shows inde</w:t>
      </w:r>
      <w:r w:rsidRPr="00706C1D">
        <w:rPr>
          <w:lang w:val="en-GB"/>
        </w:rPr>
        <w:t xml:space="preserve">pendent films. Like </w:t>
      </w:r>
      <w:proofErr w:type="spellStart"/>
      <w:r w:rsidRPr="00706C1D">
        <w:rPr>
          <w:lang w:val="en-GB"/>
        </w:rPr>
        <w:t>Kidlat’s</w:t>
      </w:r>
      <w:proofErr w:type="spellEnd"/>
      <w:r w:rsidRPr="00706C1D">
        <w:rPr>
          <w:lang w:val="en-GB"/>
        </w:rPr>
        <w:t xml:space="preserve"> films, these centres had no blueprint. They were constructed organically by local craftsmen using recycled found materials to create striking and delightful community spaces. </w:t>
      </w:r>
    </w:p>
    <w:p w:rsidR="00DC7DCE" w:rsidRPr="00706C1D" w:rsidRDefault="00DC7DCE" w:rsidP="00DC7DCE">
      <w:pPr>
        <w:pStyle w:val="BasistekstPrinsClausFonds"/>
        <w:ind w:firstLine="709"/>
        <w:rPr>
          <w:lang w:val="en-GB"/>
        </w:rPr>
      </w:pPr>
      <w:r w:rsidRPr="00DC7DCE">
        <w:rPr>
          <w:lang w:val="en-GB"/>
        </w:rPr>
        <w:t xml:space="preserve">Since 1998, </w:t>
      </w:r>
      <w:proofErr w:type="spellStart"/>
      <w:r w:rsidRPr="00DC7DCE">
        <w:rPr>
          <w:lang w:val="en-GB"/>
        </w:rPr>
        <w:t>Kidlat</w:t>
      </w:r>
      <w:proofErr w:type="spellEnd"/>
      <w:r w:rsidRPr="00DC7DCE">
        <w:rPr>
          <w:lang w:val="en-GB"/>
        </w:rPr>
        <w:t xml:space="preserve"> and his </w:t>
      </w:r>
      <w:proofErr w:type="spellStart"/>
      <w:r w:rsidRPr="00DC7DCE">
        <w:rPr>
          <w:lang w:val="en-GB"/>
        </w:rPr>
        <w:t>Ifugao</w:t>
      </w:r>
      <w:proofErr w:type="spellEnd"/>
      <w:r w:rsidRPr="00DC7DCE">
        <w:rPr>
          <w:lang w:val="en-GB"/>
        </w:rPr>
        <w:t xml:space="preserve"> mentor Lopes </w:t>
      </w:r>
      <w:proofErr w:type="spellStart"/>
      <w:r w:rsidRPr="00DC7DCE">
        <w:rPr>
          <w:lang w:val="en-GB"/>
        </w:rPr>
        <w:t>Nauyac</w:t>
      </w:r>
      <w:proofErr w:type="spellEnd"/>
      <w:r w:rsidRPr="00DC7DCE">
        <w:rPr>
          <w:lang w:val="en-GB"/>
        </w:rPr>
        <w:t xml:space="preserve"> revived an ancient ri</w:t>
      </w:r>
      <w:r>
        <w:rPr>
          <w:lang w:val="en-GB"/>
        </w:rPr>
        <w:t>ce terraces ritual— the Pun-</w:t>
      </w:r>
      <w:proofErr w:type="spellStart"/>
      <w:r>
        <w:rPr>
          <w:lang w:val="en-GB"/>
        </w:rPr>
        <w:t>nuk</w:t>
      </w:r>
      <w:proofErr w:type="spellEnd"/>
      <w:r w:rsidRPr="00DC7DCE">
        <w:rPr>
          <w:lang w:val="en-GB"/>
        </w:rPr>
        <w:t>. It is an annual thanksgiving to the Gods for the gift of rice. UNESCO in 2016 inscribed Pun-</w:t>
      </w:r>
      <w:proofErr w:type="spellStart"/>
      <w:r w:rsidRPr="00DC7DCE">
        <w:rPr>
          <w:lang w:val="en-GB"/>
        </w:rPr>
        <w:t>nuk</w:t>
      </w:r>
      <w:proofErr w:type="spellEnd"/>
      <w:r w:rsidRPr="00DC7DCE">
        <w:rPr>
          <w:lang w:val="en-GB"/>
        </w:rPr>
        <w:t xml:space="preserve"> to its list of Intangible Culture Heritage (ICH). </w:t>
      </w:r>
    </w:p>
    <w:p w:rsidR="00706C1D" w:rsidRPr="00706C1D" w:rsidRDefault="00706C1D" w:rsidP="00706C1D">
      <w:pPr>
        <w:pStyle w:val="BasistekstPrinsClausFonds"/>
        <w:rPr>
          <w:lang w:val="en-GB"/>
        </w:rPr>
      </w:pPr>
      <w:r w:rsidRPr="00706C1D">
        <w:rPr>
          <w:lang w:val="en-GB"/>
        </w:rPr>
        <w:tab/>
      </w:r>
      <w:proofErr w:type="spellStart"/>
      <w:r w:rsidRPr="00706C1D">
        <w:rPr>
          <w:lang w:val="en-GB"/>
        </w:rPr>
        <w:t>Kidlat</w:t>
      </w:r>
      <w:proofErr w:type="spellEnd"/>
      <w:r w:rsidRPr="00706C1D">
        <w:rPr>
          <w:lang w:val="en-GB"/>
        </w:rPr>
        <w:t xml:space="preserve"> </w:t>
      </w:r>
      <w:proofErr w:type="spellStart"/>
      <w:r w:rsidRPr="00706C1D">
        <w:rPr>
          <w:lang w:val="en-GB"/>
        </w:rPr>
        <w:t>Tahimik</w:t>
      </w:r>
      <w:proofErr w:type="spellEnd"/>
      <w:r w:rsidRPr="00706C1D">
        <w:rPr>
          <w:lang w:val="en-GB"/>
        </w:rPr>
        <w:t xml:space="preserve"> is honoured: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his holistic, free-spirited and joyfully rebellious a</w:t>
      </w:r>
      <w:bookmarkStart w:id="0" w:name="_GoBack"/>
      <w:bookmarkEnd w:id="0"/>
      <w:r w:rsidRPr="00706C1D">
        <w:rPr>
          <w:lang w:val="en-GB"/>
        </w:rPr>
        <w:t xml:space="preserve">pproach and lifetime commitment to independent creativity;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his charismatic role as a catalyst and thought leader inspiring people to tap into their own inner spirit;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his innovative works in multiple fields that reject imposed conventions in favour of an ingenious, pragmatic and environmentally aware DIY ethos and aesthetic;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his vital and compelling filmmaking showing how to condemn and fight injustice while living  joyfully;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his commitment to Philippine culture and pro-indigenous activism, creatively resisting cultural imperialism and showing that local ways and knowledge are a rich resource; and </w:t>
      </w:r>
    </w:p>
    <w:p w:rsidR="00706C1D" w:rsidRPr="00706C1D" w:rsidRDefault="00706C1D" w:rsidP="00706C1D">
      <w:pPr>
        <w:pStyle w:val="BasistekstPrinsClausFonds"/>
        <w:rPr>
          <w:lang w:val="en-GB"/>
        </w:rPr>
      </w:pPr>
      <w:r w:rsidRPr="00706C1D">
        <w:rPr>
          <w:lang w:val="en-GB"/>
        </w:rPr>
        <w:t>•</w:t>
      </w:r>
      <w:r w:rsidRPr="00706C1D">
        <w:rPr>
          <w:lang w:val="en-GB"/>
        </w:rPr>
        <w:tab/>
        <w:t>for his deep social engagement and generosity in doing whatever he can to change things for the better, building infrastructure, sharing his gifts and creating spaces of freedom.</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Eka Kurniawan</w:t>
      </w:r>
    </w:p>
    <w:p w:rsidR="00706C1D" w:rsidRPr="00E555AE" w:rsidRDefault="00706C1D" w:rsidP="00706C1D">
      <w:pPr>
        <w:pStyle w:val="BasistekstPrinsClausFonds"/>
        <w:rPr>
          <w:b/>
          <w:lang w:val="en-GB"/>
        </w:rPr>
      </w:pPr>
      <w:r w:rsidRPr="00E555AE">
        <w:rPr>
          <w:b/>
          <w:lang w:val="en-GB"/>
        </w:rPr>
        <w:t>Indonesia</w:t>
      </w:r>
    </w:p>
    <w:p w:rsidR="00706C1D" w:rsidRDefault="00706C1D" w:rsidP="00706C1D">
      <w:pPr>
        <w:pStyle w:val="BasistekstPrinsClausFonds"/>
        <w:rPr>
          <w:b/>
          <w:lang w:val="en-GB"/>
        </w:rPr>
      </w:pPr>
      <w:r w:rsidRPr="00E555AE">
        <w:rPr>
          <w:b/>
          <w:lang w:val="en-GB"/>
        </w:rPr>
        <w:t>Literature</w:t>
      </w:r>
    </w:p>
    <w:p w:rsidR="00075CAE" w:rsidRPr="002B1F13" w:rsidRDefault="00075CAE" w:rsidP="00706C1D">
      <w:pPr>
        <w:pStyle w:val="BasistekstPrinsClausFonds"/>
        <w:rPr>
          <w:b/>
          <w:lang w:val="en-GB"/>
        </w:rPr>
      </w:pPr>
    </w:p>
    <w:p w:rsidR="00706C1D" w:rsidRPr="00706C1D" w:rsidRDefault="00706C1D" w:rsidP="00706C1D">
      <w:pPr>
        <w:pStyle w:val="BasistekstPrinsClausFonds"/>
        <w:rPr>
          <w:lang w:val="en-GB"/>
        </w:rPr>
      </w:pPr>
      <w:r w:rsidRPr="00706C1D">
        <w:rPr>
          <w:lang w:val="en-GB"/>
        </w:rPr>
        <w:t xml:space="preserve">Eka Kurniawan (1975, </w:t>
      </w:r>
      <w:proofErr w:type="spellStart"/>
      <w:r w:rsidRPr="00706C1D">
        <w:rPr>
          <w:lang w:val="en-GB"/>
        </w:rPr>
        <w:t>Tasikmalaya</w:t>
      </w:r>
      <w:proofErr w:type="spellEnd"/>
      <w:r w:rsidRPr="00706C1D">
        <w:rPr>
          <w:lang w:val="en-GB"/>
        </w:rPr>
        <w:t xml:space="preserve">, West Java) is a writer who explores Indonesia’s complex recent history through appealing fiction. Having studied the great Indonesian writer </w:t>
      </w:r>
      <w:proofErr w:type="spellStart"/>
      <w:r w:rsidRPr="00706C1D">
        <w:rPr>
          <w:lang w:val="en-GB"/>
        </w:rPr>
        <w:t>Pramoedya</w:t>
      </w:r>
      <w:proofErr w:type="spellEnd"/>
      <w:r w:rsidRPr="00706C1D">
        <w:rPr>
          <w:lang w:val="en-GB"/>
        </w:rPr>
        <w:t xml:space="preserve"> Ananta Toer </w:t>
      </w:r>
      <w:r w:rsidRPr="00706C1D">
        <w:rPr>
          <w:lang w:val="en-GB"/>
        </w:rPr>
        <w:lastRenderedPageBreak/>
        <w:t xml:space="preserve">for his philosophy thesis, Kurniawan turned away from social realism and developed his own innovative style to make sensitive and often traumatic realities accessible and relevant to a wide audience. He combines elements of diverse literary forms and influences, including local folklore traditions, oral histories, </w:t>
      </w:r>
      <w:proofErr w:type="spellStart"/>
      <w:r w:rsidRPr="00706C1D">
        <w:rPr>
          <w:lang w:val="en-GB"/>
        </w:rPr>
        <w:t>wayang</w:t>
      </w:r>
      <w:proofErr w:type="spellEnd"/>
      <w:r w:rsidRPr="00706C1D">
        <w:rPr>
          <w:lang w:val="en-GB"/>
        </w:rPr>
        <w:t xml:space="preserve"> theatre, Indonesian martial arts and horror comics, and magical realism, to portray people’s real, multi-layered experiences. With acute historical intelligence, expansive storytelling, and page after page of fantastical plot twists and irreverent humour, </w:t>
      </w:r>
      <w:proofErr w:type="spellStart"/>
      <w:r w:rsidRPr="00706C1D">
        <w:rPr>
          <w:lang w:val="en-GB"/>
        </w:rPr>
        <w:t>Kurniawan’s</w:t>
      </w:r>
      <w:proofErr w:type="spellEnd"/>
      <w:r w:rsidRPr="00706C1D">
        <w:rPr>
          <w:lang w:val="en-GB"/>
        </w:rPr>
        <w:t xml:space="preserve"> work is a deep affirmation of the humanity of those shunted to the margins – the exploited, the excluded, the persecuted, who are really the majority. </w:t>
      </w:r>
    </w:p>
    <w:p w:rsidR="00706C1D" w:rsidRPr="00706C1D" w:rsidRDefault="00706C1D" w:rsidP="00706C1D">
      <w:pPr>
        <w:pStyle w:val="BasistekstPrinsClausFonds"/>
        <w:rPr>
          <w:lang w:val="en-GB"/>
        </w:rPr>
      </w:pPr>
      <w:r w:rsidRPr="00706C1D">
        <w:rPr>
          <w:lang w:val="en-GB"/>
        </w:rPr>
        <w:tab/>
        <w:t xml:space="preserve">His first major novel, Beauty Is a Wound (2002), is both a hilarious satire and a family tragedy of epic scope that ensues from the physical and sexual violence of Indonesia’s Dutch colonial history, Japanese occupation and Suharto’s dictatorship and genocide. It evokes a vivid sense of poverty and rural isolation, and urges a reassessment of history and its unresolved consequences. The many ghosts that haunt the imaginary town at the centre of </w:t>
      </w:r>
      <w:proofErr w:type="spellStart"/>
      <w:r w:rsidRPr="00706C1D">
        <w:rPr>
          <w:lang w:val="en-GB"/>
        </w:rPr>
        <w:t>Kurniawan’s</w:t>
      </w:r>
      <w:proofErr w:type="spellEnd"/>
      <w:r w:rsidRPr="00706C1D">
        <w:rPr>
          <w:lang w:val="en-GB"/>
        </w:rPr>
        <w:t xml:space="preserve"> works suggest that the past will not be over until the culprits are held accountable.</w:t>
      </w:r>
    </w:p>
    <w:p w:rsidR="00706C1D" w:rsidRPr="00706C1D" w:rsidRDefault="00706C1D" w:rsidP="00706C1D">
      <w:pPr>
        <w:pStyle w:val="BasistekstPrinsClausFonds"/>
        <w:rPr>
          <w:lang w:val="en-GB"/>
        </w:rPr>
      </w:pPr>
      <w:r w:rsidRPr="00706C1D">
        <w:rPr>
          <w:lang w:val="en-GB"/>
        </w:rPr>
        <w:tab/>
        <w:t>Man Tiger (2004) concerns a murder, a man possessed by the spirit of white tiger, and two tormented families caught in village politics. Kurniawan borrows from local tales about magical male tigers who protect good villages or families. But here the tiger is a female who takes possession of a man – a twist that enables a sharp critique of patriarchy and the oppression of women. Strikingly lyrical and elegantly constructed, Man Tiger gained Kurniawan the accolade of being the first Indonesian writer to be nominated for the Man Booker international prize (2016).</w:t>
      </w:r>
    </w:p>
    <w:p w:rsidR="00706C1D" w:rsidRPr="00706C1D" w:rsidRDefault="00706C1D" w:rsidP="00706C1D">
      <w:pPr>
        <w:pStyle w:val="BasistekstPrinsClausFonds"/>
        <w:rPr>
          <w:lang w:val="en-GB"/>
        </w:rPr>
      </w:pPr>
      <w:r w:rsidRPr="00706C1D">
        <w:rPr>
          <w:lang w:val="en-GB"/>
        </w:rPr>
        <w:tab/>
        <w:t>Other works include: Graffiti in the Toilet (2000), a collection of satirical short stories on his generation including leaders who become power-hungry opportunists; A Bunch of Satan's Slaves (2010), a co-authored anthology of ghost stories; Vengeance Is Mine, All Others Pay Cash (2014), a study of masculinity, rape, authority and impotence; and a children’s book with adult appeal titled O (2016). His major works have been translated into 24 languages.</w:t>
      </w:r>
    </w:p>
    <w:p w:rsidR="00706C1D" w:rsidRPr="00706C1D" w:rsidRDefault="00706C1D" w:rsidP="00706C1D">
      <w:pPr>
        <w:pStyle w:val="BasistekstPrinsClausFonds"/>
        <w:rPr>
          <w:lang w:val="en-GB"/>
        </w:rPr>
      </w:pPr>
      <w:r w:rsidRPr="00706C1D">
        <w:rPr>
          <w:lang w:val="en-GB"/>
        </w:rPr>
        <w:tab/>
        <w:t>Eka Kurniawan is honoured:</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his profoundly imaginative storytelling, the remarkable beauty of </w:t>
      </w:r>
      <w:r w:rsidR="00E555AE">
        <w:rPr>
          <w:lang w:val="en-GB"/>
        </w:rPr>
        <w:t>his prose and the universal rel</w:t>
      </w:r>
      <w:r w:rsidRPr="00706C1D">
        <w:rPr>
          <w:lang w:val="en-GB"/>
        </w:rPr>
        <w:t xml:space="preserve">evance of his subject matter; </w:t>
      </w:r>
    </w:p>
    <w:p w:rsidR="00706C1D" w:rsidRPr="00706C1D" w:rsidRDefault="00706C1D" w:rsidP="00706C1D">
      <w:pPr>
        <w:pStyle w:val="BasistekstPrinsClausFonds"/>
        <w:rPr>
          <w:lang w:val="en-GB"/>
        </w:rPr>
      </w:pPr>
      <w:r w:rsidRPr="00706C1D">
        <w:rPr>
          <w:lang w:val="en-GB"/>
        </w:rPr>
        <w:t>•</w:t>
      </w:r>
      <w:r w:rsidRPr="00706C1D">
        <w:rPr>
          <w:lang w:val="en-GB"/>
        </w:rPr>
        <w:tab/>
        <w:t xml:space="preserve">for confronting violent political acts that are absent from official discourse and examining controversial issues in a way that people can really relate to, helping them to reclaim stories of their past and construct a better understanding of their country;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projecting the distinctiveness of Indonesian culture and giving status to local stories and myths;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highlighting the power of language and literature in the way we perceive and process information on difficult topics, particularly at a time when language is hijacked by those in authority; and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bringing attention for alternative readings of Indonesian history, stimulating long-overdue awareness and greater understanding of his homeland.</w:t>
      </w:r>
    </w:p>
    <w:p w:rsidR="00706C1D" w:rsidRPr="00706C1D" w:rsidRDefault="00706C1D" w:rsidP="00706C1D">
      <w:pPr>
        <w:pStyle w:val="BasistekstPrinsClausFonds"/>
        <w:rPr>
          <w:lang w:val="en-GB"/>
        </w:rPr>
      </w:pPr>
    </w:p>
    <w:p w:rsidR="00706C1D" w:rsidRPr="00706C1D" w:rsidRDefault="00706C1D" w:rsidP="00706C1D">
      <w:pPr>
        <w:pStyle w:val="BasistekstPrinsClausFonds"/>
        <w:rPr>
          <w:lang w:val="en-GB"/>
        </w:rPr>
      </w:pPr>
    </w:p>
    <w:p w:rsidR="00706C1D" w:rsidRPr="00E555AE" w:rsidRDefault="00706C1D" w:rsidP="00706C1D">
      <w:pPr>
        <w:pStyle w:val="BasistekstPrinsClausFonds"/>
        <w:rPr>
          <w:b/>
          <w:lang w:val="en-GB"/>
        </w:rPr>
      </w:pPr>
      <w:r w:rsidRPr="00E555AE">
        <w:rPr>
          <w:b/>
          <w:lang w:val="en-GB"/>
        </w:rPr>
        <w:t xml:space="preserve">O Menelick 2º </w:t>
      </w:r>
      <w:proofErr w:type="spellStart"/>
      <w:r w:rsidRPr="00E555AE">
        <w:rPr>
          <w:b/>
          <w:lang w:val="en-GB"/>
        </w:rPr>
        <w:t>Ato</w:t>
      </w:r>
      <w:proofErr w:type="spellEnd"/>
    </w:p>
    <w:p w:rsidR="00706C1D" w:rsidRPr="00E555AE" w:rsidRDefault="00706C1D" w:rsidP="00706C1D">
      <w:pPr>
        <w:pStyle w:val="BasistekstPrinsClausFonds"/>
        <w:rPr>
          <w:b/>
          <w:lang w:val="en-GB"/>
        </w:rPr>
      </w:pPr>
      <w:r w:rsidRPr="00E555AE">
        <w:rPr>
          <w:b/>
          <w:lang w:val="en-GB"/>
        </w:rPr>
        <w:t>Brazil</w:t>
      </w:r>
    </w:p>
    <w:p w:rsidR="00706C1D" w:rsidRDefault="00706C1D" w:rsidP="00706C1D">
      <w:pPr>
        <w:pStyle w:val="BasistekstPrinsClausFonds"/>
        <w:rPr>
          <w:b/>
          <w:lang w:val="en-GB"/>
        </w:rPr>
      </w:pPr>
      <w:r w:rsidRPr="00E555AE">
        <w:rPr>
          <w:b/>
          <w:lang w:val="en-GB"/>
        </w:rPr>
        <w:t>Media/Journalism</w:t>
      </w:r>
    </w:p>
    <w:p w:rsidR="00075CAE" w:rsidRPr="002B1F13" w:rsidRDefault="00075CAE" w:rsidP="00706C1D">
      <w:pPr>
        <w:pStyle w:val="BasistekstPrinsClausFonds"/>
        <w:rPr>
          <w:b/>
          <w:lang w:val="en-GB"/>
        </w:rPr>
      </w:pPr>
    </w:p>
    <w:p w:rsidR="00706C1D" w:rsidRPr="00706C1D" w:rsidRDefault="00706C1D" w:rsidP="00706C1D">
      <w:pPr>
        <w:pStyle w:val="BasistekstPrinsClausFonds"/>
        <w:rPr>
          <w:lang w:val="en-GB"/>
        </w:rPr>
      </w:pPr>
      <w:r w:rsidRPr="00706C1D">
        <w:rPr>
          <w:lang w:val="en-GB"/>
        </w:rPr>
        <w:t xml:space="preserve">O Menelick 2º </w:t>
      </w:r>
      <w:proofErr w:type="spellStart"/>
      <w:r w:rsidRPr="00706C1D">
        <w:rPr>
          <w:lang w:val="en-GB"/>
        </w:rPr>
        <w:t>Ato</w:t>
      </w:r>
      <w:proofErr w:type="spellEnd"/>
      <w:r w:rsidRPr="00706C1D">
        <w:rPr>
          <w:lang w:val="en-GB"/>
        </w:rPr>
        <w:t xml:space="preserve"> (Menelick Act 2) (2010, São Paulo) is an independent platform making Afro-Brazilian culture visible in a racially unequal society. Although less than half of the population self-</w:t>
      </w:r>
      <w:r w:rsidRPr="00706C1D">
        <w:rPr>
          <w:lang w:val="en-GB"/>
        </w:rPr>
        <w:lastRenderedPageBreak/>
        <w:t xml:space="preserve">identify as white and most Brazilians are of mixed ancestry, the majority people of colour have almost no presence and no voice in Brazilian media. </w:t>
      </w:r>
      <w:r w:rsidRPr="006B1DE5">
        <w:rPr>
          <w:lang w:val="en-GB"/>
        </w:rPr>
        <w:t>Menelick Act 2</w:t>
      </w:r>
      <w:r w:rsidRPr="00706C1D">
        <w:rPr>
          <w:lang w:val="en-GB"/>
        </w:rPr>
        <w:t xml:space="preserve"> gives thinkers and protagonists of Afro-Brazilian artistic production a space to share their perspectives and project the ideas, creativity and concerns of the contemporary black community in Brazil.</w:t>
      </w:r>
    </w:p>
    <w:p w:rsidR="00706C1D" w:rsidRPr="00706C1D" w:rsidRDefault="00706C1D" w:rsidP="00706C1D">
      <w:pPr>
        <w:pStyle w:val="BasistekstPrinsClausFonds"/>
        <w:rPr>
          <w:lang w:val="en-GB"/>
        </w:rPr>
      </w:pPr>
      <w:r w:rsidRPr="00706C1D">
        <w:rPr>
          <w:lang w:val="en-GB"/>
        </w:rPr>
        <w:tab/>
        <w:t xml:space="preserve">Founded and directed by journalist and photographer </w:t>
      </w:r>
      <w:proofErr w:type="spellStart"/>
      <w:r w:rsidRPr="00706C1D">
        <w:rPr>
          <w:lang w:val="en-GB"/>
        </w:rPr>
        <w:t>Nabor</w:t>
      </w:r>
      <w:proofErr w:type="spellEnd"/>
      <w:r w:rsidRPr="00706C1D">
        <w:rPr>
          <w:lang w:val="en-GB"/>
        </w:rPr>
        <w:t xml:space="preserve"> Jr, it is the rebirth of the first-ever black journal in Brazil, titled Menelick</w:t>
      </w:r>
      <w:r w:rsidR="002B1F13">
        <w:rPr>
          <w:rStyle w:val="FootnoteReference"/>
          <w:lang w:val="en-GB"/>
        </w:rPr>
        <w:footnoteReference w:id="2"/>
      </w:r>
      <w:r w:rsidRPr="00706C1D">
        <w:rPr>
          <w:lang w:val="en-GB"/>
        </w:rPr>
        <w:t xml:space="preserve">, which was launched by a poet in 1915 but was unable to sustain publication. </w:t>
      </w:r>
      <w:r w:rsidRPr="006B1DE5">
        <w:rPr>
          <w:lang w:val="en-GB"/>
        </w:rPr>
        <w:t>Menelick Act 2</w:t>
      </w:r>
      <w:r w:rsidRPr="00706C1D">
        <w:rPr>
          <w:lang w:val="en-GB"/>
        </w:rPr>
        <w:t xml:space="preserve"> is an avant-garde, non-profit, quarterly magazine published online and in a physical version distributed free through libraries and cultural events as well as in conflict areas of São Paulo. Cultural activists, artists, scholars and journalists comprise the editorial board and diverse creative, popular and academic writers and artists are contributors.</w:t>
      </w:r>
    </w:p>
    <w:p w:rsidR="00706C1D" w:rsidRPr="00706C1D" w:rsidRDefault="00706C1D" w:rsidP="00706C1D">
      <w:pPr>
        <w:pStyle w:val="BasistekstPrinsClausFonds"/>
        <w:rPr>
          <w:lang w:val="en-GB"/>
        </w:rPr>
      </w:pPr>
      <w:r w:rsidRPr="00706C1D">
        <w:rPr>
          <w:lang w:val="en-GB"/>
        </w:rPr>
        <w:tab/>
        <w:t xml:space="preserve">Committed to counteracting black cultural invisibility and the lack of diversity in mainstream cultural institutions, Menelick Act 2 believes art is a powerful way to make the struggles and contributions of black people seen and disseminated. Covering all forms of music, theatre, cinema, dance, fine arts, photography, fashion, literature, poetry and popular urban manifestations such as clowning and hip-hop, it introduces many individuals and collectives to a wider public. </w:t>
      </w:r>
    </w:p>
    <w:p w:rsidR="00706C1D" w:rsidRPr="00706C1D" w:rsidRDefault="00706C1D" w:rsidP="00706C1D">
      <w:pPr>
        <w:pStyle w:val="BasistekstPrinsClausFonds"/>
        <w:rPr>
          <w:lang w:val="en-GB"/>
        </w:rPr>
      </w:pPr>
      <w:r w:rsidRPr="00706C1D">
        <w:rPr>
          <w:lang w:val="en-GB"/>
        </w:rPr>
        <w:tab/>
        <w:t>Menelick Act 2 highlights cultural actions that question social conventions and challenge stereotypes. It features work that reflects on black experience but the artist does not have to be black. Critical essays discuss cultural works that deal with racial identity, gender politics, class, the socioeconomic conditions of Afro-Brazilians, war, colonialism and consumerism, among others. Reports tackle topics such as black representation in Brazilian advertising; a section on Africa generates diasporic connections; and academic studies review the legacy of past black masters of Brazilian arts who have been overlooked in the nation’s history and are unknown,</w:t>
      </w:r>
      <w:r w:rsidR="00E555AE">
        <w:rPr>
          <w:lang w:val="en-GB"/>
        </w:rPr>
        <w:t xml:space="preserve"> particularly among younger gen</w:t>
      </w:r>
      <w:r w:rsidRPr="00706C1D">
        <w:rPr>
          <w:lang w:val="en-GB"/>
        </w:rPr>
        <w:t xml:space="preserve">erations. </w:t>
      </w:r>
    </w:p>
    <w:p w:rsidR="00706C1D" w:rsidRPr="00706C1D" w:rsidRDefault="00706C1D" w:rsidP="00706C1D">
      <w:pPr>
        <w:pStyle w:val="BasistekstPrinsClausFonds"/>
        <w:rPr>
          <w:lang w:val="en-GB"/>
        </w:rPr>
      </w:pPr>
      <w:r w:rsidRPr="00706C1D">
        <w:rPr>
          <w:lang w:val="en-GB"/>
        </w:rPr>
        <w:tab/>
        <w:t>By documenting black cultural activities and productions, Menelick Act 2 is establishing a body of knowledge that is an educational and research resource for present and future generations. Its critical reading of artworks forms a foundation for the inclusive Brazilian art</w:t>
      </w:r>
      <w:r w:rsidR="00E555AE">
        <w:rPr>
          <w:lang w:val="en-GB"/>
        </w:rPr>
        <w:t xml:space="preserve"> history that is currently lack</w:t>
      </w:r>
      <w:r w:rsidRPr="00706C1D">
        <w:rPr>
          <w:lang w:val="en-GB"/>
        </w:rPr>
        <w:t>ing.</w:t>
      </w:r>
    </w:p>
    <w:p w:rsidR="00706C1D" w:rsidRPr="00706C1D" w:rsidRDefault="00706C1D" w:rsidP="00706C1D">
      <w:pPr>
        <w:pStyle w:val="BasistekstPrinsClausFonds"/>
        <w:rPr>
          <w:lang w:val="en-GB"/>
        </w:rPr>
      </w:pPr>
      <w:r w:rsidRPr="00706C1D">
        <w:rPr>
          <w:lang w:val="en-GB"/>
        </w:rPr>
        <w:tab/>
        <w:t>Menelick Act 2 is honoured:</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its dynamic commitment to redressing the lack of representatio</w:t>
      </w:r>
      <w:r w:rsidR="006D72A7">
        <w:rPr>
          <w:lang w:val="en-GB"/>
        </w:rPr>
        <w:t>n of the Afro-Brazilian communi</w:t>
      </w:r>
      <w:r w:rsidRPr="00706C1D">
        <w:rPr>
          <w:lang w:val="en-GB"/>
        </w:rPr>
        <w:t xml:space="preserve">ty in Brazilian media and cultural institutions;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documenting, promoting and empowering black cultural production;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emphasising the conceptual content of Afro-Brazilian arts and ex</w:t>
      </w:r>
      <w:r w:rsidR="006D72A7">
        <w:rPr>
          <w:lang w:val="en-GB"/>
        </w:rPr>
        <w:t>tending its reach and social im</w:t>
      </w:r>
      <w:r w:rsidRPr="00706C1D">
        <w:rPr>
          <w:lang w:val="en-GB"/>
        </w:rPr>
        <w:t xml:space="preserve">pact; </w:t>
      </w:r>
    </w:p>
    <w:p w:rsidR="00706C1D"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increasing insight into black people’s experience, generating critical de</w:t>
      </w:r>
      <w:r w:rsidR="006D72A7">
        <w:rPr>
          <w:lang w:val="en-GB"/>
        </w:rPr>
        <w:t>bate and opening paths to inter</w:t>
      </w:r>
      <w:r w:rsidRPr="00706C1D">
        <w:rPr>
          <w:lang w:val="en-GB"/>
        </w:rPr>
        <w:t xml:space="preserve">racial communication and integration; </w:t>
      </w:r>
    </w:p>
    <w:p w:rsidR="00706C1D" w:rsidRPr="00706C1D" w:rsidRDefault="00706C1D" w:rsidP="00706C1D">
      <w:pPr>
        <w:pStyle w:val="BasistekstPrinsClausFonds"/>
        <w:rPr>
          <w:lang w:val="en-GB"/>
        </w:rPr>
      </w:pPr>
      <w:r w:rsidRPr="00706C1D">
        <w:rPr>
          <w:lang w:val="en-GB"/>
        </w:rPr>
        <w:t>•</w:t>
      </w:r>
      <w:r w:rsidRPr="00706C1D">
        <w:rPr>
          <w:lang w:val="en-GB"/>
        </w:rPr>
        <w:tab/>
        <w:t xml:space="preserve">for exemplifying the need for alternative publishing channels to counter dominant discourses and advocate equal opportunities; and </w:t>
      </w:r>
    </w:p>
    <w:p w:rsidR="0084037F" w:rsidRPr="00706C1D" w:rsidRDefault="00706C1D" w:rsidP="00706C1D">
      <w:pPr>
        <w:pStyle w:val="BasistekstPrinsClausFonds"/>
        <w:rPr>
          <w:lang w:val="en-GB"/>
        </w:rPr>
      </w:pPr>
      <w:r w:rsidRPr="00706C1D">
        <w:rPr>
          <w:lang w:val="en-GB"/>
        </w:rPr>
        <w:t>•</w:t>
      </w:r>
      <w:r w:rsidRPr="00706C1D">
        <w:rPr>
          <w:lang w:val="en-GB"/>
        </w:rPr>
        <w:tab/>
      </w:r>
      <w:proofErr w:type="gramStart"/>
      <w:r w:rsidRPr="00706C1D">
        <w:rPr>
          <w:lang w:val="en-GB"/>
        </w:rPr>
        <w:t>for</w:t>
      </w:r>
      <w:proofErr w:type="gramEnd"/>
      <w:r w:rsidRPr="00706C1D">
        <w:rPr>
          <w:lang w:val="en-GB"/>
        </w:rPr>
        <w:t xml:space="preserve"> building a sense of pride and self-esteem in the majority black community and youth of Brazil.</w:t>
      </w:r>
      <w:r>
        <w:rPr>
          <w:lang w:val="en-GB"/>
        </w:rPr>
        <w:t xml:space="preserve">  </w:t>
      </w:r>
    </w:p>
    <w:sectPr w:rsidR="0084037F" w:rsidRPr="00706C1D" w:rsidSect="00500EFB">
      <w:headerReference w:type="default" r:id="rId8"/>
      <w:footerReference w:type="default" r:id="rId9"/>
      <w:pgSz w:w="11906" w:h="16838" w:code="9"/>
      <w:pgMar w:top="3079" w:right="1418" w:bottom="170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1D" w:rsidRDefault="00706C1D">
      <w:r>
        <w:separator/>
      </w:r>
    </w:p>
  </w:endnote>
  <w:endnote w:type="continuationSeparator" w:id="0">
    <w:p w:rsidR="00706C1D" w:rsidRDefault="007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9D" w:rsidRPr="00DE709D" w:rsidRDefault="00DE709D">
    <w:pPr>
      <w:pStyle w:val="Footer"/>
      <w:jc w:val="center"/>
      <w:rPr>
        <w:caps/>
        <w:noProof/>
        <w:color w:val="auto"/>
      </w:rPr>
    </w:pPr>
    <w:r w:rsidRPr="00DE709D">
      <w:rPr>
        <w:caps/>
        <w:color w:val="auto"/>
      </w:rPr>
      <w:fldChar w:fldCharType="begin"/>
    </w:r>
    <w:r w:rsidRPr="00DE709D">
      <w:rPr>
        <w:caps/>
        <w:color w:val="auto"/>
      </w:rPr>
      <w:instrText xml:space="preserve"> PAGE   \* MERGEFORMAT </w:instrText>
    </w:r>
    <w:r w:rsidRPr="00DE709D">
      <w:rPr>
        <w:caps/>
        <w:color w:val="auto"/>
      </w:rPr>
      <w:fldChar w:fldCharType="separate"/>
    </w:r>
    <w:r w:rsidR="004B5E2B">
      <w:rPr>
        <w:caps/>
        <w:noProof/>
        <w:color w:val="auto"/>
      </w:rPr>
      <w:t>8</w:t>
    </w:r>
    <w:r w:rsidRPr="00DE709D">
      <w:rPr>
        <w:caps/>
        <w:noProof/>
        <w:color w:val="auto"/>
      </w:rPr>
      <w:fldChar w:fldCharType="end"/>
    </w:r>
  </w:p>
  <w:p w:rsidR="005073B0" w:rsidRDefault="0050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1D" w:rsidRDefault="00706C1D">
      <w:r>
        <w:separator/>
      </w:r>
    </w:p>
  </w:footnote>
  <w:footnote w:type="continuationSeparator" w:id="0">
    <w:p w:rsidR="00706C1D" w:rsidRDefault="00706C1D">
      <w:r>
        <w:continuationSeparator/>
      </w:r>
    </w:p>
  </w:footnote>
  <w:footnote w:id="1">
    <w:p w:rsidR="002B1F13" w:rsidRPr="00DC7DCE" w:rsidRDefault="002B1F13">
      <w:pPr>
        <w:pStyle w:val="FootnoteText"/>
        <w:rPr>
          <w:lang w:val="fr-FR"/>
        </w:rPr>
      </w:pPr>
      <w:r>
        <w:rPr>
          <w:rStyle w:val="FootnoteReference"/>
        </w:rPr>
        <w:footnoteRef/>
      </w:r>
      <w:r w:rsidRPr="00DC7DCE">
        <w:rPr>
          <w:lang w:val="fr-FR"/>
        </w:rPr>
        <w:t xml:space="preserve"> </w:t>
      </w:r>
      <w:proofErr w:type="spellStart"/>
      <w:r w:rsidRPr="00DC7DCE">
        <w:rPr>
          <w:lang w:val="fr-FR"/>
        </w:rPr>
        <w:t>Based</w:t>
      </w:r>
      <w:proofErr w:type="spellEnd"/>
      <w:r w:rsidRPr="00DC7DCE">
        <w:rPr>
          <w:lang w:val="fr-FR"/>
        </w:rPr>
        <w:t xml:space="preserve"> on Lorraine </w:t>
      </w:r>
      <w:proofErr w:type="spellStart"/>
      <w:r w:rsidRPr="00DC7DCE">
        <w:rPr>
          <w:lang w:val="fr-FR"/>
        </w:rPr>
        <w:t>Hansberry’s</w:t>
      </w:r>
      <w:proofErr w:type="spellEnd"/>
      <w:r w:rsidRPr="00DC7DCE">
        <w:rPr>
          <w:lang w:val="fr-FR"/>
        </w:rPr>
        <w:t xml:space="preserve"> Les Blancs, 1970.</w:t>
      </w:r>
    </w:p>
  </w:footnote>
  <w:footnote w:id="2">
    <w:p w:rsidR="002B1F13" w:rsidRPr="002B1F13" w:rsidRDefault="002B1F13">
      <w:pPr>
        <w:pStyle w:val="FootnoteText"/>
        <w:rPr>
          <w:lang w:val="en-GB"/>
        </w:rPr>
      </w:pPr>
      <w:r>
        <w:rPr>
          <w:rStyle w:val="FootnoteReference"/>
        </w:rPr>
        <w:footnoteRef/>
      </w:r>
      <w:r w:rsidRPr="002B1F13">
        <w:rPr>
          <w:lang w:val="en-GB"/>
        </w:rPr>
        <w:t xml:space="preserve"> The title is a tribute to Menelick I of Ethiopia, the only African country to escape colonisation.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DC" w:rsidRDefault="007F0ADC" w:rsidP="007F0ADC">
    <w:pPr>
      <w:pStyle w:val="BasistekstPrinsClausFonds"/>
    </w:pPr>
    <w:r>
      <w:rPr>
        <w:noProof/>
        <w:lang w:val="en-GB" w:eastAsia="en-GB"/>
      </w:rPr>
      <mc:AlternateContent>
        <mc:Choice Requires="wpc">
          <w:drawing>
            <wp:anchor distT="0" distB="0" distL="114300" distR="114300" simplePos="0" relativeHeight="251662336" behindDoc="1" locked="0" layoutInCell="1" allowOverlap="1" wp14:anchorId="6FC6CCCB" wp14:editId="38AB736B">
              <wp:simplePos x="0" y="0"/>
              <wp:positionH relativeFrom="page">
                <wp:posOffset>0</wp:posOffset>
              </wp:positionH>
              <wp:positionV relativeFrom="page">
                <wp:posOffset>0</wp:posOffset>
              </wp:positionV>
              <wp:extent cx="7560310" cy="2272030"/>
              <wp:effectExtent l="0" t="0" r="0" b="0"/>
              <wp:wrapNone/>
              <wp:docPr id="164" name="JE1610261508JU PCF Header Brief V"/>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 name="Freeform 105"/>
                      <wps:cNvSpPr>
                        <a:spLocks/>
                      </wps:cNvSpPr>
                      <wps:spPr bwMode="auto">
                        <a:xfrm>
                          <a:off x="6902450" y="1475105"/>
                          <a:ext cx="113030" cy="173990"/>
                        </a:xfrm>
                        <a:custGeom>
                          <a:avLst/>
                          <a:gdLst>
                            <a:gd name="T0" fmla="*/ 332 w 356"/>
                            <a:gd name="T1" fmla="*/ 147 h 547"/>
                            <a:gd name="T2" fmla="*/ 179 w 356"/>
                            <a:gd name="T3" fmla="*/ 92 h 547"/>
                            <a:gd name="T4" fmla="*/ 110 w 356"/>
                            <a:gd name="T5" fmla="*/ 140 h 547"/>
                            <a:gd name="T6" fmla="*/ 238 w 356"/>
                            <a:gd name="T7" fmla="*/ 245 h 547"/>
                            <a:gd name="T8" fmla="*/ 356 w 356"/>
                            <a:gd name="T9" fmla="*/ 393 h 547"/>
                            <a:gd name="T10" fmla="*/ 183 w 356"/>
                            <a:gd name="T11" fmla="*/ 547 h 547"/>
                            <a:gd name="T12" fmla="*/ 0 w 356"/>
                            <a:gd name="T13" fmla="*/ 499 h 547"/>
                            <a:gd name="T14" fmla="*/ 0 w 356"/>
                            <a:gd name="T15" fmla="*/ 387 h 547"/>
                            <a:gd name="T16" fmla="*/ 172 w 356"/>
                            <a:gd name="T17" fmla="*/ 456 h 547"/>
                            <a:gd name="T18" fmla="*/ 250 w 356"/>
                            <a:gd name="T19" fmla="*/ 396 h 547"/>
                            <a:gd name="T20" fmla="*/ 4 w 356"/>
                            <a:gd name="T21" fmla="*/ 143 h 547"/>
                            <a:gd name="T22" fmla="*/ 177 w 356"/>
                            <a:gd name="T23" fmla="*/ 0 h 547"/>
                            <a:gd name="T24" fmla="*/ 332 w 356"/>
                            <a:gd name="T25" fmla="*/ 44 h 547"/>
                            <a:gd name="T26" fmla="*/ 332 w 356"/>
                            <a:gd name="T27" fmla="*/ 1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6" h="547">
                              <a:moveTo>
                                <a:pt x="332" y="147"/>
                              </a:moveTo>
                              <a:cubicBezTo>
                                <a:pt x="273" y="108"/>
                                <a:pt x="218" y="92"/>
                                <a:pt x="179" y="92"/>
                              </a:cubicBezTo>
                              <a:cubicBezTo>
                                <a:pt x="137" y="92"/>
                                <a:pt x="110" y="112"/>
                                <a:pt x="110" y="140"/>
                              </a:cubicBezTo>
                              <a:cubicBezTo>
                                <a:pt x="110" y="163"/>
                                <a:pt x="145" y="191"/>
                                <a:pt x="238" y="245"/>
                              </a:cubicBezTo>
                              <a:cubicBezTo>
                                <a:pt x="325" y="303"/>
                                <a:pt x="356" y="339"/>
                                <a:pt x="356" y="393"/>
                              </a:cubicBezTo>
                              <a:cubicBezTo>
                                <a:pt x="356" y="485"/>
                                <a:pt x="282" y="547"/>
                                <a:pt x="183" y="547"/>
                              </a:cubicBezTo>
                              <a:cubicBezTo>
                                <a:pt x="118" y="547"/>
                                <a:pt x="68" y="535"/>
                                <a:pt x="0" y="499"/>
                              </a:cubicBezTo>
                              <a:cubicBezTo>
                                <a:pt x="0" y="387"/>
                                <a:pt x="0" y="387"/>
                                <a:pt x="0" y="387"/>
                              </a:cubicBezTo>
                              <a:cubicBezTo>
                                <a:pt x="68" y="434"/>
                                <a:pt x="130" y="456"/>
                                <a:pt x="172" y="456"/>
                              </a:cubicBezTo>
                              <a:cubicBezTo>
                                <a:pt x="214" y="454"/>
                                <a:pt x="250" y="434"/>
                                <a:pt x="250" y="396"/>
                              </a:cubicBezTo>
                              <a:cubicBezTo>
                                <a:pt x="250" y="324"/>
                                <a:pt x="4" y="285"/>
                                <a:pt x="4" y="143"/>
                              </a:cubicBezTo>
                              <a:cubicBezTo>
                                <a:pt x="4" y="54"/>
                                <a:pt x="71" y="0"/>
                                <a:pt x="177" y="0"/>
                              </a:cubicBezTo>
                              <a:cubicBezTo>
                                <a:pt x="226" y="0"/>
                                <a:pt x="276" y="14"/>
                                <a:pt x="332" y="44"/>
                              </a:cubicBezTo>
                              <a:lnTo>
                                <a:pt x="332" y="14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5572760" y="1401445"/>
                          <a:ext cx="130175" cy="244475"/>
                        </a:xfrm>
                        <a:custGeom>
                          <a:avLst/>
                          <a:gdLst>
                            <a:gd name="T0" fmla="*/ 205 w 205"/>
                            <a:gd name="T1" fmla="*/ 49 h 385"/>
                            <a:gd name="T2" fmla="*/ 55 w 205"/>
                            <a:gd name="T3" fmla="*/ 49 h 385"/>
                            <a:gd name="T4" fmla="*/ 55 w 205"/>
                            <a:gd name="T5" fmla="*/ 156 h 385"/>
                            <a:gd name="T6" fmla="*/ 205 w 205"/>
                            <a:gd name="T7" fmla="*/ 156 h 385"/>
                            <a:gd name="T8" fmla="*/ 205 w 205"/>
                            <a:gd name="T9" fmla="*/ 206 h 385"/>
                            <a:gd name="T10" fmla="*/ 55 w 205"/>
                            <a:gd name="T11" fmla="*/ 206 h 385"/>
                            <a:gd name="T12" fmla="*/ 55 w 205"/>
                            <a:gd name="T13" fmla="*/ 385 h 385"/>
                            <a:gd name="T14" fmla="*/ 0 w 205"/>
                            <a:gd name="T15" fmla="*/ 385 h 385"/>
                            <a:gd name="T16" fmla="*/ 0 w 205"/>
                            <a:gd name="T17" fmla="*/ 0 h 385"/>
                            <a:gd name="T18" fmla="*/ 205 w 205"/>
                            <a:gd name="T19" fmla="*/ 0 h 385"/>
                            <a:gd name="T20" fmla="*/ 205 w 205"/>
                            <a:gd name="T21" fmla="*/ 49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 h="385">
                              <a:moveTo>
                                <a:pt x="205" y="49"/>
                              </a:moveTo>
                              <a:lnTo>
                                <a:pt x="55" y="49"/>
                              </a:lnTo>
                              <a:lnTo>
                                <a:pt x="55" y="156"/>
                              </a:lnTo>
                              <a:lnTo>
                                <a:pt x="205" y="156"/>
                              </a:lnTo>
                              <a:lnTo>
                                <a:pt x="205" y="206"/>
                              </a:lnTo>
                              <a:lnTo>
                                <a:pt x="55" y="206"/>
                              </a:lnTo>
                              <a:lnTo>
                                <a:pt x="55" y="385"/>
                              </a:lnTo>
                              <a:lnTo>
                                <a:pt x="0" y="385"/>
                              </a:lnTo>
                              <a:lnTo>
                                <a:pt x="0" y="0"/>
                              </a:lnTo>
                              <a:lnTo>
                                <a:pt x="205" y="0"/>
                              </a:lnTo>
                              <a:lnTo>
                                <a:pt x="205" y="4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5852795" y="1475105"/>
                          <a:ext cx="178435" cy="173990"/>
                        </a:xfrm>
                        <a:custGeom>
                          <a:avLst/>
                          <a:gdLst>
                            <a:gd name="T0" fmla="*/ 107 w 562"/>
                            <a:gd name="T1" fmla="*/ 269 h 547"/>
                            <a:gd name="T2" fmla="*/ 276 w 562"/>
                            <a:gd name="T3" fmla="*/ 454 h 547"/>
                            <a:gd name="T4" fmla="*/ 456 w 562"/>
                            <a:gd name="T5" fmla="*/ 270 h 547"/>
                            <a:gd name="T6" fmla="*/ 276 w 562"/>
                            <a:gd name="T7" fmla="*/ 94 h 547"/>
                            <a:gd name="T8" fmla="*/ 107 w 562"/>
                            <a:gd name="T9" fmla="*/ 269 h 547"/>
                            <a:gd name="T10" fmla="*/ 562 w 562"/>
                            <a:gd name="T11" fmla="*/ 269 h 547"/>
                            <a:gd name="T12" fmla="*/ 278 w 562"/>
                            <a:gd name="T13" fmla="*/ 547 h 547"/>
                            <a:gd name="T14" fmla="*/ 0 w 562"/>
                            <a:gd name="T15" fmla="*/ 269 h 547"/>
                            <a:gd name="T16" fmla="*/ 278 w 562"/>
                            <a:gd name="T17" fmla="*/ 0 h 547"/>
                            <a:gd name="T18" fmla="*/ 562 w 562"/>
                            <a:gd name="T19" fmla="*/ 269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2" h="547">
                              <a:moveTo>
                                <a:pt x="107" y="269"/>
                              </a:moveTo>
                              <a:cubicBezTo>
                                <a:pt x="107" y="380"/>
                                <a:pt x="176" y="454"/>
                                <a:pt x="276" y="454"/>
                              </a:cubicBezTo>
                              <a:cubicBezTo>
                                <a:pt x="387" y="454"/>
                                <a:pt x="456" y="383"/>
                                <a:pt x="456" y="270"/>
                              </a:cubicBezTo>
                              <a:cubicBezTo>
                                <a:pt x="456" y="168"/>
                                <a:pt x="381" y="94"/>
                                <a:pt x="276" y="94"/>
                              </a:cubicBezTo>
                              <a:cubicBezTo>
                                <a:pt x="178" y="94"/>
                                <a:pt x="107" y="168"/>
                                <a:pt x="107" y="269"/>
                              </a:cubicBezTo>
                              <a:moveTo>
                                <a:pt x="562" y="269"/>
                              </a:moveTo>
                              <a:cubicBezTo>
                                <a:pt x="562" y="435"/>
                                <a:pt x="446" y="547"/>
                                <a:pt x="278" y="547"/>
                              </a:cubicBezTo>
                              <a:cubicBezTo>
                                <a:pt x="116" y="547"/>
                                <a:pt x="0" y="430"/>
                                <a:pt x="0" y="269"/>
                              </a:cubicBezTo>
                              <a:cubicBezTo>
                                <a:pt x="0" y="117"/>
                                <a:pt x="121" y="0"/>
                                <a:pt x="278" y="0"/>
                              </a:cubicBezTo>
                              <a:cubicBezTo>
                                <a:pt x="443" y="0"/>
                                <a:pt x="562" y="113"/>
                                <a:pt x="562" y="269"/>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6226810" y="1475105"/>
                          <a:ext cx="140335" cy="170815"/>
                        </a:xfrm>
                        <a:custGeom>
                          <a:avLst/>
                          <a:gdLst>
                            <a:gd name="T0" fmla="*/ 104 w 443"/>
                            <a:gd name="T1" fmla="*/ 80 h 537"/>
                            <a:gd name="T2" fmla="*/ 107 w 443"/>
                            <a:gd name="T3" fmla="*/ 80 h 537"/>
                            <a:gd name="T4" fmla="*/ 264 w 443"/>
                            <a:gd name="T5" fmla="*/ 0 h 537"/>
                            <a:gd name="T6" fmla="*/ 443 w 443"/>
                            <a:gd name="T7" fmla="*/ 212 h 537"/>
                            <a:gd name="T8" fmla="*/ 443 w 443"/>
                            <a:gd name="T9" fmla="*/ 537 h 537"/>
                            <a:gd name="T10" fmla="*/ 339 w 443"/>
                            <a:gd name="T11" fmla="*/ 537 h 537"/>
                            <a:gd name="T12" fmla="*/ 339 w 443"/>
                            <a:gd name="T13" fmla="*/ 211 h 537"/>
                            <a:gd name="T14" fmla="*/ 236 w 443"/>
                            <a:gd name="T15" fmla="*/ 84 h 537"/>
                            <a:gd name="T16" fmla="*/ 104 w 443"/>
                            <a:gd name="T17" fmla="*/ 160 h 537"/>
                            <a:gd name="T18" fmla="*/ 104 w 443"/>
                            <a:gd name="T19" fmla="*/ 537 h 537"/>
                            <a:gd name="T20" fmla="*/ 0 w 443"/>
                            <a:gd name="T21" fmla="*/ 537 h 537"/>
                            <a:gd name="T22" fmla="*/ 0 w 443"/>
                            <a:gd name="T23" fmla="*/ 11 h 537"/>
                            <a:gd name="T24" fmla="*/ 104 w 443"/>
                            <a:gd name="T25" fmla="*/ 11 h 537"/>
                            <a:gd name="T26" fmla="*/ 104 w 443"/>
                            <a:gd name="T27" fmla="*/ 8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3" h="537">
                              <a:moveTo>
                                <a:pt x="104" y="80"/>
                              </a:moveTo>
                              <a:cubicBezTo>
                                <a:pt x="107" y="80"/>
                                <a:pt x="107" y="80"/>
                                <a:pt x="107" y="80"/>
                              </a:cubicBezTo>
                              <a:cubicBezTo>
                                <a:pt x="147" y="30"/>
                                <a:pt x="205" y="0"/>
                                <a:pt x="264" y="0"/>
                              </a:cubicBezTo>
                              <a:cubicBezTo>
                                <a:pt x="363" y="0"/>
                                <a:pt x="443" y="68"/>
                                <a:pt x="443" y="212"/>
                              </a:cubicBezTo>
                              <a:cubicBezTo>
                                <a:pt x="443" y="537"/>
                                <a:pt x="443" y="537"/>
                                <a:pt x="443" y="537"/>
                              </a:cubicBezTo>
                              <a:cubicBezTo>
                                <a:pt x="339" y="537"/>
                                <a:pt x="339" y="537"/>
                                <a:pt x="339" y="537"/>
                              </a:cubicBezTo>
                              <a:cubicBezTo>
                                <a:pt x="339" y="211"/>
                                <a:pt x="339" y="211"/>
                                <a:pt x="339" y="211"/>
                              </a:cubicBezTo>
                              <a:cubicBezTo>
                                <a:pt x="339" y="134"/>
                                <a:pt x="299" y="84"/>
                                <a:pt x="236" y="84"/>
                              </a:cubicBezTo>
                              <a:cubicBezTo>
                                <a:pt x="190" y="84"/>
                                <a:pt x="154" y="105"/>
                                <a:pt x="104" y="160"/>
                              </a:cubicBezTo>
                              <a:cubicBezTo>
                                <a:pt x="104" y="537"/>
                                <a:pt x="104" y="537"/>
                                <a:pt x="104" y="537"/>
                              </a:cubicBezTo>
                              <a:cubicBezTo>
                                <a:pt x="0" y="537"/>
                                <a:pt x="0" y="537"/>
                                <a:pt x="0" y="537"/>
                              </a:cubicBezTo>
                              <a:cubicBezTo>
                                <a:pt x="0" y="11"/>
                                <a:pt x="0" y="11"/>
                                <a:pt x="0" y="11"/>
                              </a:cubicBezTo>
                              <a:cubicBezTo>
                                <a:pt x="104" y="11"/>
                                <a:pt x="104" y="11"/>
                                <a:pt x="104" y="11"/>
                              </a:cubicBezTo>
                              <a:lnTo>
                                <a:pt x="104"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noEditPoints="1"/>
                      </wps:cNvSpPr>
                      <wps:spPr bwMode="auto">
                        <a:xfrm>
                          <a:off x="6550660" y="1391920"/>
                          <a:ext cx="151765" cy="254000"/>
                        </a:xfrm>
                        <a:custGeom>
                          <a:avLst/>
                          <a:gdLst>
                            <a:gd name="T0" fmla="*/ 373 w 477"/>
                            <a:gd name="T1" fmla="*/ 376 h 799"/>
                            <a:gd name="T2" fmla="*/ 276 w 477"/>
                            <a:gd name="T3" fmla="*/ 356 h 799"/>
                            <a:gd name="T4" fmla="*/ 107 w 477"/>
                            <a:gd name="T5" fmla="*/ 539 h 799"/>
                            <a:gd name="T6" fmla="*/ 267 w 477"/>
                            <a:gd name="T7" fmla="*/ 711 h 799"/>
                            <a:gd name="T8" fmla="*/ 373 w 477"/>
                            <a:gd name="T9" fmla="*/ 711 h 799"/>
                            <a:gd name="T10" fmla="*/ 373 w 477"/>
                            <a:gd name="T11" fmla="*/ 376 h 799"/>
                            <a:gd name="T12" fmla="*/ 477 w 477"/>
                            <a:gd name="T13" fmla="*/ 799 h 799"/>
                            <a:gd name="T14" fmla="*/ 256 w 477"/>
                            <a:gd name="T15" fmla="*/ 799 h 799"/>
                            <a:gd name="T16" fmla="*/ 0 w 477"/>
                            <a:gd name="T17" fmla="*/ 524 h 799"/>
                            <a:gd name="T18" fmla="*/ 263 w 477"/>
                            <a:gd name="T19" fmla="*/ 262 h 799"/>
                            <a:gd name="T20" fmla="*/ 373 w 477"/>
                            <a:gd name="T21" fmla="*/ 284 h 799"/>
                            <a:gd name="T22" fmla="*/ 373 w 477"/>
                            <a:gd name="T23" fmla="*/ 0 h 799"/>
                            <a:gd name="T24" fmla="*/ 477 w 477"/>
                            <a:gd name="T25" fmla="*/ 0 h 799"/>
                            <a:gd name="T26" fmla="*/ 477 w 477"/>
                            <a:gd name="T27" fmla="*/ 79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7" h="799">
                              <a:moveTo>
                                <a:pt x="373" y="376"/>
                              </a:moveTo>
                              <a:cubicBezTo>
                                <a:pt x="338" y="362"/>
                                <a:pt x="311" y="356"/>
                                <a:pt x="276" y="356"/>
                              </a:cubicBezTo>
                              <a:cubicBezTo>
                                <a:pt x="175" y="356"/>
                                <a:pt x="107" y="429"/>
                                <a:pt x="107" y="539"/>
                              </a:cubicBezTo>
                              <a:cubicBezTo>
                                <a:pt x="107" y="637"/>
                                <a:pt x="147" y="711"/>
                                <a:pt x="267" y="711"/>
                              </a:cubicBezTo>
                              <a:cubicBezTo>
                                <a:pt x="373" y="711"/>
                                <a:pt x="373" y="711"/>
                                <a:pt x="373" y="711"/>
                              </a:cubicBezTo>
                              <a:lnTo>
                                <a:pt x="373" y="376"/>
                              </a:lnTo>
                              <a:close/>
                              <a:moveTo>
                                <a:pt x="477" y="799"/>
                              </a:moveTo>
                              <a:cubicBezTo>
                                <a:pt x="256" y="799"/>
                                <a:pt x="256" y="799"/>
                                <a:pt x="256" y="799"/>
                              </a:cubicBezTo>
                              <a:cubicBezTo>
                                <a:pt x="99" y="799"/>
                                <a:pt x="0" y="692"/>
                                <a:pt x="0" y="524"/>
                              </a:cubicBezTo>
                              <a:cubicBezTo>
                                <a:pt x="0" y="371"/>
                                <a:pt x="109" y="262"/>
                                <a:pt x="263" y="262"/>
                              </a:cubicBezTo>
                              <a:cubicBezTo>
                                <a:pt x="298" y="262"/>
                                <a:pt x="331" y="268"/>
                                <a:pt x="373" y="284"/>
                              </a:cubicBezTo>
                              <a:cubicBezTo>
                                <a:pt x="373" y="0"/>
                                <a:pt x="373" y="0"/>
                                <a:pt x="373" y="0"/>
                              </a:cubicBezTo>
                              <a:cubicBezTo>
                                <a:pt x="477" y="0"/>
                                <a:pt x="477" y="0"/>
                                <a:pt x="477" y="0"/>
                              </a:cubicBezTo>
                              <a:lnTo>
                                <a:pt x="477" y="79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6522720" y="555625"/>
                          <a:ext cx="489585" cy="557530"/>
                        </a:xfrm>
                        <a:custGeom>
                          <a:avLst/>
                          <a:gdLst>
                            <a:gd name="T0" fmla="*/ 1525 w 1543"/>
                            <a:gd name="T1" fmla="*/ 404 h 1757"/>
                            <a:gd name="T2" fmla="*/ 936 w 1543"/>
                            <a:gd name="T3" fmla="*/ 226 h 1757"/>
                            <a:gd name="T4" fmla="*/ 253 w 1543"/>
                            <a:gd name="T5" fmla="*/ 881 h 1757"/>
                            <a:gd name="T6" fmla="*/ 946 w 1543"/>
                            <a:gd name="T7" fmla="*/ 1531 h 1757"/>
                            <a:gd name="T8" fmla="*/ 1543 w 1543"/>
                            <a:gd name="T9" fmla="*/ 1338 h 1757"/>
                            <a:gd name="T10" fmla="*/ 1543 w 1543"/>
                            <a:gd name="T11" fmla="*/ 1606 h 1757"/>
                            <a:gd name="T12" fmla="*/ 923 w 1543"/>
                            <a:gd name="T13" fmla="*/ 1757 h 1757"/>
                            <a:gd name="T14" fmla="*/ 0 w 1543"/>
                            <a:gd name="T15" fmla="*/ 903 h 1757"/>
                            <a:gd name="T16" fmla="*/ 938 w 1543"/>
                            <a:gd name="T17" fmla="*/ 0 h 1757"/>
                            <a:gd name="T18" fmla="*/ 1525 w 1543"/>
                            <a:gd name="T19" fmla="*/ 140 h 1757"/>
                            <a:gd name="T20" fmla="*/ 1525 w 1543"/>
                            <a:gd name="T21" fmla="*/ 404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3" h="1757">
                              <a:moveTo>
                                <a:pt x="1525" y="404"/>
                              </a:moveTo>
                              <a:cubicBezTo>
                                <a:pt x="1314" y="281"/>
                                <a:pt x="1134" y="226"/>
                                <a:pt x="936" y="226"/>
                              </a:cubicBezTo>
                              <a:cubicBezTo>
                                <a:pt x="544" y="226"/>
                                <a:pt x="253" y="504"/>
                                <a:pt x="253" y="881"/>
                              </a:cubicBezTo>
                              <a:cubicBezTo>
                                <a:pt x="253" y="1265"/>
                                <a:pt x="534" y="1531"/>
                                <a:pt x="946" y="1531"/>
                              </a:cubicBezTo>
                              <a:cubicBezTo>
                                <a:pt x="1139" y="1531"/>
                                <a:pt x="1350" y="1463"/>
                                <a:pt x="1543" y="1338"/>
                              </a:cubicBezTo>
                              <a:cubicBezTo>
                                <a:pt x="1543" y="1606"/>
                                <a:pt x="1543" y="1606"/>
                                <a:pt x="1543" y="1606"/>
                              </a:cubicBezTo>
                              <a:cubicBezTo>
                                <a:pt x="1375" y="1694"/>
                                <a:pt x="1192" y="1757"/>
                                <a:pt x="923" y="1757"/>
                              </a:cubicBezTo>
                              <a:cubicBezTo>
                                <a:pt x="281" y="1757"/>
                                <a:pt x="0" y="1262"/>
                                <a:pt x="0" y="903"/>
                              </a:cubicBezTo>
                              <a:cubicBezTo>
                                <a:pt x="0" y="381"/>
                                <a:pt x="394" y="0"/>
                                <a:pt x="938" y="0"/>
                              </a:cubicBezTo>
                              <a:cubicBezTo>
                                <a:pt x="1114" y="0"/>
                                <a:pt x="1292" y="43"/>
                                <a:pt x="1525" y="140"/>
                              </a:cubicBezTo>
                              <a:lnTo>
                                <a:pt x="1525" y="40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5778500" y="540385"/>
                          <a:ext cx="71120" cy="109855"/>
                        </a:xfrm>
                        <a:custGeom>
                          <a:avLst/>
                          <a:gdLst>
                            <a:gd name="T0" fmla="*/ 176 w 225"/>
                            <a:gd name="T1" fmla="*/ 12 h 346"/>
                            <a:gd name="T2" fmla="*/ 158 w 225"/>
                            <a:gd name="T3" fmla="*/ 34 h 346"/>
                            <a:gd name="T4" fmla="*/ 146 w 225"/>
                            <a:gd name="T5" fmla="*/ 51 h 346"/>
                            <a:gd name="T6" fmla="*/ 138 w 225"/>
                            <a:gd name="T7" fmla="*/ 65 h 346"/>
                            <a:gd name="T8" fmla="*/ 134 w 225"/>
                            <a:gd name="T9" fmla="*/ 78 h 346"/>
                            <a:gd name="T10" fmla="*/ 130 w 225"/>
                            <a:gd name="T11" fmla="*/ 87 h 346"/>
                            <a:gd name="T12" fmla="*/ 127 w 225"/>
                            <a:gd name="T13" fmla="*/ 99 h 346"/>
                            <a:gd name="T14" fmla="*/ 127 w 225"/>
                            <a:gd name="T15" fmla="*/ 105 h 346"/>
                            <a:gd name="T16" fmla="*/ 140 w 225"/>
                            <a:gd name="T17" fmla="*/ 103 h 346"/>
                            <a:gd name="T18" fmla="*/ 162 w 225"/>
                            <a:gd name="T19" fmla="*/ 94 h 346"/>
                            <a:gd name="T20" fmla="*/ 209 w 225"/>
                            <a:gd name="T21" fmla="*/ 59 h 346"/>
                            <a:gd name="T22" fmla="*/ 224 w 225"/>
                            <a:gd name="T23" fmla="*/ 184 h 346"/>
                            <a:gd name="T24" fmla="*/ 216 w 225"/>
                            <a:gd name="T25" fmla="*/ 185 h 346"/>
                            <a:gd name="T26" fmla="*/ 203 w 225"/>
                            <a:gd name="T27" fmla="*/ 172 h 346"/>
                            <a:gd name="T28" fmla="*/ 186 w 225"/>
                            <a:gd name="T29" fmla="*/ 159 h 346"/>
                            <a:gd name="T30" fmla="*/ 179 w 225"/>
                            <a:gd name="T31" fmla="*/ 154 h 346"/>
                            <a:gd name="T32" fmla="*/ 178 w 225"/>
                            <a:gd name="T33" fmla="*/ 152 h 346"/>
                            <a:gd name="T34" fmla="*/ 154 w 225"/>
                            <a:gd name="T35" fmla="*/ 139 h 346"/>
                            <a:gd name="T36" fmla="*/ 126 w 225"/>
                            <a:gd name="T37" fmla="*/ 133 h 346"/>
                            <a:gd name="T38" fmla="*/ 136 w 225"/>
                            <a:gd name="T39" fmla="*/ 174 h 346"/>
                            <a:gd name="T40" fmla="*/ 141 w 225"/>
                            <a:gd name="T41" fmla="*/ 184 h 346"/>
                            <a:gd name="T42" fmla="*/ 190 w 225"/>
                            <a:gd name="T43" fmla="*/ 259 h 346"/>
                            <a:gd name="T44" fmla="*/ 68 w 225"/>
                            <a:gd name="T45" fmla="*/ 326 h 346"/>
                            <a:gd name="T46" fmla="*/ 85 w 225"/>
                            <a:gd name="T47" fmla="*/ 190 h 346"/>
                            <a:gd name="T48" fmla="*/ 91 w 225"/>
                            <a:gd name="T49" fmla="*/ 176 h 346"/>
                            <a:gd name="T50" fmla="*/ 91 w 225"/>
                            <a:gd name="T51" fmla="*/ 177 h 346"/>
                            <a:gd name="T52" fmla="*/ 95 w 225"/>
                            <a:gd name="T53" fmla="*/ 166 h 346"/>
                            <a:gd name="T54" fmla="*/ 97 w 225"/>
                            <a:gd name="T55" fmla="*/ 134 h 346"/>
                            <a:gd name="T56" fmla="*/ 93 w 225"/>
                            <a:gd name="T57" fmla="*/ 136 h 346"/>
                            <a:gd name="T58" fmla="*/ 74 w 225"/>
                            <a:gd name="T59" fmla="*/ 141 h 346"/>
                            <a:gd name="T60" fmla="*/ 65 w 225"/>
                            <a:gd name="T61" fmla="*/ 144 h 346"/>
                            <a:gd name="T62" fmla="*/ 33 w 225"/>
                            <a:gd name="T63" fmla="*/ 164 h 346"/>
                            <a:gd name="T64" fmla="*/ 16 w 225"/>
                            <a:gd name="T65" fmla="*/ 176 h 346"/>
                            <a:gd name="T66" fmla="*/ 4 w 225"/>
                            <a:gd name="T67" fmla="*/ 184 h 346"/>
                            <a:gd name="T68" fmla="*/ 0 w 225"/>
                            <a:gd name="T69" fmla="*/ 46 h 346"/>
                            <a:gd name="T70" fmla="*/ 27 w 225"/>
                            <a:gd name="T71" fmla="*/ 69 h 346"/>
                            <a:gd name="T72" fmla="*/ 56 w 225"/>
                            <a:gd name="T73" fmla="*/ 92 h 346"/>
                            <a:gd name="T74" fmla="*/ 73 w 225"/>
                            <a:gd name="T75" fmla="*/ 99 h 346"/>
                            <a:gd name="T76" fmla="*/ 95 w 225"/>
                            <a:gd name="T77" fmla="*/ 105 h 346"/>
                            <a:gd name="T78" fmla="*/ 99 w 225"/>
                            <a:gd name="T79" fmla="*/ 100 h 346"/>
                            <a:gd name="T80" fmla="*/ 87 w 225"/>
                            <a:gd name="T81" fmla="*/ 62 h 346"/>
                            <a:gd name="T82" fmla="*/ 81 w 225"/>
                            <a:gd name="T83" fmla="*/ 50 h 346"/>
                            <a:gd name="T84" fmla="*/ 78 w 225"/>
                            <a:gd name="T85" fmla="*/ 42 h 346"/>
                            <a:gd name="T86" fmla="*/ 43 w 225"/>
                            <a:gd name="T87" fmla="*/ 1 h 346"/>
                            <a:gd name="T88" fmla="*/ 181 w 225"/>
                            <a:gd name="T89" fmla="*/ 0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25" h="346">
                              <a:moveTo>
                                <a:pt x="181" y="0"/>
                              </a:moveTo>
                              <a:cubicBezTo>
                                <a:pt x="185" y="5"/>
                                <a:pt x="177" y="8"/>
                                <a:pt x="176" y="12"/>
                              </a:cubicBezTo>
                              <a:cubicBezTo>
                                <a:pt x="173" y="15"/>
                                <a:pt x="167" y="17"/>
                                <a:pt x="167" y="22"/>
                              </a:cubicBezTo>
                              <a:cubicBezTo>
                                <a:pt x="158" y="34"/>
                                <a:pt x="158" y="34"/>
                                <a:pt x="158" y="34"/>
                              </a:cubicBezTo>
                              <a:cubicBezTo>
                                <a:pt x="159" y="35"/>
                                <a:pt x="159" y="35"/>
                                <a:pt x="159" y="35"/>
                              </a:cubicBezTo>
                              <a:cubicBezTo>
                                <a:pt x="153" y="39"/>
                                <a:pt x="149" y="43"/>
                                <a:pt x="146" y="51"/>
                              </a:cubicBezTo>
                              <a:cubicBezTo>
                                <a:pt x="142" y="53"/>
                                <a:pt x="142" y="56"/>
                                <a:pt x="139" y="60"/>
                              </a:cubicBezTo>
                              <a:cubicBezTo>
                                <a:pt x="138" y="65"/>
                                <a:pt x="138" y="65"/>
                                <a:pt x="138" y="65"/>
                              </a:cubicBezTo>
                              <a:cubicBezTo>
                                <a:pt x="134" y="74"/>
                                <a:pt x="134" y="74"/>
                                <a:pt x="134" y="74"/>
                              </a:cubicBezTo>
                              <a:cubicBezTo>
                                <a:pt x="134" y="78"/>
                                <a:pt x="134" y="78"/>
                                <a:pt x="134" y="78"/>
                              </a:cubicBezTo>
                              <a:cubicBezTo>
                                <a:pt x="130" y="82"/>
                                <a:pt x="130" y="82"/>
                                <a:pt x="130" y="82"/>
                              </a:cubicBezTo>
                              <a:cubicBezTo>
                                <a:pt x="130" y="87"/>
                                <a:pt x="130" y="87"/>
                                <a:pt x="130" y="87"/>
                              </a:cubicBezTo>
                              <a:cubicBezTo>
                                <a:pt x="126" y="90"/>
                                <a:pt x="129" y="95"/>
                                <a:pt x="126" y="98"/>
                              </a:cubicBezTo>
                              <a:cubicBezTo>
                                <a:pt x="127" y="99"/>
                                <a:pt x="127" y="99"/>
                                <a:pt x="127" y="99"/>
                              </a:cubicBezTo>
                              <a:cubicBezTo>
                                <a:pt x="125" y="99"/>
                                <a:pt x="125" y="99"/>
                                <a:pt x="125" y="99"/>
                              </a:cubicBezTo>
                              <a:cubicBezTo>
                                <a:pt x="125" y="103"/>
                                <a:pt x="129" y="100"/>
                                <a:pt x="127" y="105"/>
                              </a:cubicBezTo>
                              <a:cubicBezTo>
                                <a:pt x="132" y="105"/>
                                <a:pt x="136" y="105"/>
                                <a:pt x="140" y="104"/>
                              </a:cubicBezTo>
                              <a:cubicBezTo>
                                <a:pt x="140" y="103"/>
                                <a:pt x="140" y="103"/>
                                <a:pt x="140" y="103"/>
                              </a:cubicBezTo>
                              <a:cubicBezTo>
                                <a:pt x="145" y="103"/>
                                <a:pt x="145" y="103"/>
                                <a:pt x="145" y="103"/>
                              </a:cubicBezTo>
                              <a:cubicBezTo>
                                <a:pt x="148" y="97"/>
                                <a:pt x="158" y="101"/>
                                <a:pt x="162" y="94"/>
                              </a:cubicBezTo>
                              <a:cubicBezTo>
                                <a:pt x="161" y="94"/>
                                <a:pt x="161" y="94"/>
                                <a:pt x="161" y="94"/>
                              </a:cubicBezTo>
                              <a:cubicBezTo>
                                <a:pt x="181" y="90"/>
                                <a:pt x="192" y="70"/>
                                <a:pt x="209" y="59"/>
                              </a:cubicBezTo>
                              <a:cubicBezTo>
                                <a:pt x="223" y="46"/>
                                <a:pt x="223" y="46"/>
                                <a:pt x="223" y="46"/>
                              </a:cubicBezTo>
                              <a:cubicBezTo>
                                <a:pt x="225" y="93"/>
                                <a:pt x="223" y="137"/>
                                <a:pt x="224" y="184"/>
                              </a:cubicBezTo>
                              <a:cubicBezTo>
                                <a:pt x="219" y="187"/>
                                <a:pt x="219" y="187"/>
                                <a:pt x="219" y="187"/>
                              </a:cubicBezTo>
                              <a:cubicBezTo>
                                <a:pt x="216" y="185"/>
                                <a:pt x="216" y="185"/>
                                <a:pt x="216" y="185"/>
                              </a:cubicBezTo>
                              <a:cubicBezTo>
                                <a:pt x="215" y="181"/>
                                <a:pt x="215" y="181"/>
                                <a:pt x="215" y="181"/>
                              </a:cubicBezTo>
                              <a:cubicBezTo>
                                <a:pt x="211" y="178"/>
                                <a:pt x="208" y="174"/>
                                <a:pt x="203" y="172"/>
                              </a:cubicBezTo>
                              <a:cubicBezTo>
                                <a:pt x="204" y="171"/>
                                <a:pt x="204" y="171"/>
                                <a:pt x="204" y="171"/>
                              </a:cubicBezTo>
                              <a:cubicBezTo>
                                <a:pt x="199" y="168"/>
                                <a:pt x="193" y="161"/>
                                <a:pt x="186" y="159"/>
                              </a:cubicBezTo>
                              <a:cubicBezTo>
                                <a:pt x="185" y="155"/>
                                <a:pt x="182" y="158"/>
                                <a:pt x="181" y="154"/>
                              </a:cubicBezTo>
                              <a:cubicBezTo>
                                <a:pt x="179" y="154"/>
                                <a:pt x="179" y="154"/>
                                <a:pt x="179" y="154"/>
                              </a:cubicBezTo>
                              <a:cubicBezTo>
                                <a:pt x="179" y="152"/>
                                <a:pt x="179" y="152"/>
                                <a:pt x="179" y="152"/>
                              </a:cubicBezTo>
                              <a:cubicBezTo>
                                <a:pt x="178" y="152"/>
                                <a:pt x="178" y="152"/>
                                <a:pt x="178" y="152"/>
                              </a:cubicBezTo>
                              <a:cubicBezTo>
                                <a:pt x="168" y="145"/>
                                <a:pt x="168" y="145"/>
                                <a:pt x="168" y="145"/>
                              </a:cubicBezTo>
                              <a:cubicBezTo>
                                <a:pt x="163" y="143"/>
                                <a:pt x="158" y="138"/>
                                <a:pt x="154" y="139"/>
                              </a:cubicBezTo>
                              <a:cubicBezTo>
                                <a:pt x="150" y="136"/>
                                <a:pt x="150" y="136"/>
                                <a:pt x="150" y="136"/>
                              </a:cubicBezTo>
                              <a:cubicBezTo>
                                <a:pt x="146" y="131"/>
                                <a:pt x="132" y="133"/>
                                <a:pt x="126" y="133"/>
                              </a:cubicBezTo>
                              <a:cubicBezTo>
                                <a:pt x="125" y="140"/>
                                <a:pt x="126" y="150"/>
                                <a:pt x="126" y="159"/>
                              </a:cubicBezTo>
                              <a:cubicBezTo>
                                <a:pt x="131" y="161"/>
                                <a:pt x="132" y="169"/>
                                <a:pt x="136" y="174"/>
                              </a:cubicBezTo>
                              <a:cubicBezTo>
                                <a:pt x="140" y="184"/>
                                <a:pt x="140" y="184"/>
                                <a:pt x="140" y="184"/>
                              </a:cubicBezTo>
                              <a:cubicBezTo>
                                <a:pt x="141" y="184"/>
                                <a:pt x="141" y="184"/>
                                <a:pt x="141" y="184"/>
                              </a:cubicBezTo>
                              <a:cubicBezTo>
                                <a:pt x="141" y="188"/>
                                <a:pt x="142" y="192"/>
                                <a:pt x="147" y="194"/>
                              </a:cubicBezTo>
                              <a:cubicBezTo>
                                <a:pt x="171" y="205"/>
                                <a:pt x="189" y="231"/>
                                <a:pt x="190" y="259"/>
                              </a:cubicBezTo>
                              <a:cubicBezTo>
                                <a:pt x="192" y="287"/>
                                <a:pt x="176" y="314"/>
                                <a:pt x="154" y="328"/>
                              </a:cubicBezTo>
                              <a:cubicBezTo>
                                <a:pt x="127" y="346"/>
                                <a:pt x="92" y="343"/>
                                <a:pt x="68" y="326"/>
                              </a:cubicBezTo>
                              <a:cubicBezTo>
                                <a:pt x="44" y="311"/>
                                <a:pt x="33" y="281"/>
                                <a:pt x="35" y="254"/>
                              </a:cubicBezTo>
                              <a:cubicBezTo>
                                <a:pt x="39" y="223"/>
                                <a:pt x="59" y="199"/>
                                <a:pt x="85" y="190"/>
                              </a:cubicBezTo>
                              <a:cubicBezTo>
                                <a:pt x="90" y="187"/>
                                <a:pt x="84" y="181"/>
                                <a:pt x="89" y="181"/>
                              </a:cubicBezTo>
                              <a:cubicBezTo>
                                <a:pt x="91" y="176"/>
                                <a:pt x="91" y="176"/>
                                <a:pt x="91" y="176"/>
                              </a:cubicBezTo>
                              <a:cubicBezTo>
                                <a:pt x="91" y="176"/>
                                <a:pt x="91" y="176"/>
                                <a:pt x="91" y="176"/>
                              </a:cubicBezTo>
                              <a:cubicBezTo>
                                <a:pt x="91" y="177"/>
                                <a:pt x="91" y="177"/>
                                <a:pt x="91" y="177"/>
                              </a:cubicBezTo>
                              <a:cubicBezTo>
                                <a:pt x="93" y="174"/>
                                <a:pt x="96" y="172"/>
                                <a:pt x="96" y="166"/>
                              </a:cubicBezTo>
                              <a:cubicBezTo>
                                <a:pt x="95" y="166"/>
                                <a:pt x="95" y="166"/>
                                <a:pt x="95" y="166"/>
                              </a:cubicBezTo>
                              <a:cubicBezTo>
                                <a:pt x="101" y="158"/>
                                <a:pt x="98" y="145"/>
                                <a:pt x="99" y="134"/>
                              </a:cubicBezTo>
                              <a:cubicBezTo>
                                <a:pt x="97" y="134"/>
                                <a:pt x="97" y="134"/>
                                <a:pt x="97" y="134"/>
                              </a:cubicBezTo>
                              <a:cubicBezTo>
                                <a:pt x="97" y="135"/>
                                <a:pt x="97" y="135"/>
                                <a:pt x="97" y="135"/>
                              </a:cubicBezTo>
                              <a:cubicBezTo>
                                <a:pt x="93" y="136"/>
                                <a:pt x="93" y="136"/>
                                <a:pt x="93" y="136"/>
                              </a:cubicBezTo>
                              <a:cubicBezTo>
                                <a:pt x="92" y="135"/>
                                <a:pt x="92" y="135"/>
                                <a:pt x="92" y="135"/>
                              </a:cubicBezTo>
                              <a:cubicBezTo>
                                <a:pt x="86" y="137"/>
                                <a:pt x="78" y="137"/>
                                <a:pt x="74" y="141"/>
                              </a:cubicBezTo>
                              <a:cubicBezTo>
                                <a:pt x="70" y="141"/>
                                <a:pt x="70" y="141"/>
                                <a:pt x="70" y="141"/>
                              </a:cubicBezTo>
                              <a:cubicBezTo>
                                <a:pt x="65" y="144"/>
                                <a:pt x="65" y="144"/>
                                <a:pt x="65" y="144"/>
                              </a:cubicBezTo>
                              <a:cubicBezTo>
                                <a:pt x="54" y="150"/>
                                <a:pt x="43" y="153"/>
                                <a:pt x="33" y="162"/>
                              </a:cubicBezTo>
                              <a:cubicBezTo>
                                <a:pt x="33" y="164"/>
                                <a:pt x="33" y="164"/>
                                <a:pt x="33" y="164"/>
                              </a:cubicBezTo>
                              <a:cubicBezTo>
                                <a:pt x="32" y="163"/>
                                <a:pt x="32" y="163"/>
                                <a:pt x="32" y="163"/>
                              </a:cubicBezTo>
                              <a:cubicBezTo>
                                <a:pt x="28" y="170"/>
                                <a:pt x="20" y="171"/>
                                <a:pt x="16" y="176"/>
                              </a:cubicBezTo>
                              <a:cubicBezTo>
                                <a:pt x="13" y="181"/>
                                <a:pt x="13" y="181"/>
                                <a:pt x="13" y="181"/>
                              </a:cubicBezTo>
                              <a:cubicBezTo>
                                <a:pt x="9" y="179"/>
                                <a:pt x="8" y="185"/>
                                <a:pt x="4" y="184"/>
                              </a:cubicBezTo>
                              <a:cubicBezTo>
                                <a:pt x="0" y="185"/>
                                <a:pt x="0" y="185"/>
                                <a:pt x="0" y="185"/>
                              </a:cubicBezTo>
                              <a:cubicBezTo>
                                <a:pt x="0" y="46"/>
                                <a:pt x="0" y="46"/>
                                <a:pt x="0" y="46"/>
                              </a:cubicBezTo>
                              <a:cubicBezTo>
                                <a:pt x="0" y="46"/>
                                <a:pt x="0" y="46"/>
                                <a:pt x="0" y="46"/>
                              </a:cubicBezTo>
                              <a:cubicBezTo>
                                <a:pt x="10" y="52"/>
                                <a:pt x="18" y="62"/>
                                <a:pt x="27" y="69"/>
                              </a:cubicBezTo>
                              <a:cubicBezTo>
                                <a:pt x="37" y="78"/>
                                <a:pt x="45" y="84"/>
                                <a:pt x="55" y="92"/>
                              </a:cubicBezTo>
                              <a:cubicBezTo>
                                <a:pt x="56" y="92"/>
                                <a:pt x="56" y="92"/>
                                <a:pt x="56" y="92"/>
                              </a:cubicBezTo>
                              <a:cubicBezTo>
                                <a:pt x="66" y="96"/>
                                <a:pt x="66" y="96"/>
                                <a:pt x="66" y="96"/>
                              </a:cubicBezTo>
                              <a:cubicBezTo>
                                <a:pt x="70" y="94"/>
                                <a:pt x="70" y="101"/>
                                <a:pt x="73" y="99"/>
                              </a:cubicBezTo>
                              <a:cubicBezTo>
                                <a:pt x="75" y="104"/>
                                <a:pt x="78" y="96"/>
                                <a:pt x="79" y="101"/>
                              </a:cubicBezTo>
                              <a:cubicBezTo>
                                <a:pt x="84" y="104"/>
                                <a:pt x="91" y="104"/>
                                <a:pt x="95" y="105"/>
                              </a:cubicBezTo>
                              <a:cubicBezTo>
                                <a:pt x="96" y="102"/>
                                <a:pt x="96" y="102"/>
                                <a:pt x="96" y="102"/>
                              </a:cubicBezTo>
                              <a:cubicBezTo>
                                <a:pt x="99" y="100"/>
                                <a:pt x="99" y="100"/>
                                <a:pt x="99" y="100"/>
                              </a:cubicBezTo>
                              <a:cubicBezTo>
                                <a:pt x="96" y="92"/>
                                <a:pt x="94" y="80"/>
                                <a:pt x="92" y="71"/>
                              </a:cubicBezTo>
                              <a:cubicBezTo>
                                <a:pt x="87" y="62"/>
                                <a:pt x="87" y="62"/>
                                <a:pt x="87" y="62"/>
                              </a:cubicBezTo>
                              <a:cubicBezTo>
                                <a:pt x="86" y="62"/>
                                <a:pt x="86" y="62"/>
                                <a:pt x="86" y="62"/>
                              </a:cubicBezTo>
                              <a:cubicBezTo>
                                <a:pt x="87" y="57"/>
                                <a:pt x="81" y="55"/>
                                <a:pt x="81" y="50"/>
                              </a:cubicBezTo>
                              <a:cubicBezTo>
                                <a:pt x="76" y="43"/>
                                <a:pt x="76" y="43"/>
                                <a:pt x="76" y="43"/>
                              </a:cubicBezTo>
                              <a:cubicBezTo>
                                <a:pt x="78" y="42"/>
                                <a:pt x="78" y="42"/>
                                <a:pt x="78" y="42"/>
                              </a:cubicBezTo>
                              <a:cubicBezTo>
                                <a:pt x="78" y="38"/>
                                <a:pt x="71" y="40"/>
                                <a:pt x="72" y="35"/>
                              </a:cubicBezTo>
                              <a:cubicBezTo>
                                <a:pt x="62" y="23"/>
                                <a:pt x="53" y="12"/>
                                <a:pt x="43" y="1"/>
                              </a:cubicBezTo>
                              <a:cubicBezTo>
                                <a:pt x="43" y="0"/>
                                <a:pt x="43" y="0"/>
                                <a:pt x="43" y="0"/>
                              </a:cubicBezTo>
                              <a:cubicBezTo>
                                <a:pt x="91" y="0"/>
                                <a:pt x="134" y="0"/>
                                <a:pt x="181" y="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5819140" y="568325"/>
                          <a:ext cx="635" cy="635"/>
                        </a:xfrm>
                        <a:custGeom>
                          <a:avLst/>
                          <a:gdLst>
                            <a:gd name="T0" fmla="*/ 1 w 1"/>
                            <a:gd name="T1" fmla="*/ 1 h 1"/>
                            <a:gd name="T2" fmla="*/ 0 w 1"/>
                            <a:gd name="T3" fmla="*/ 0 h 1"/>
                            <a:gd name="T4" fmla="*/ 1 w 1"/>
                            <a:gd name="T5" fmla="*/ 1 h 1"/>
                          </a:gdLst>
                          <a:ahLst/>
                          <a:cxnLst>
                            <a:cxn ang="0">
                              <a:pos x="T0" y="T1"/>
                            </a:cxn>
                            <a:cxn ang="0">
                              <a:pos x="T2" y="T3"/>
                            </a:cxn>
                            <a:cxn ang="0">
                              <a:pos x="T4" y="T5"/>
                            </a:cxn>
                          </a:cxnLst>
                          <a:rect l="0" t="0" r="r" b="b"/>
                          <a:pathLst>
                            <a:path w="1" h="1">
                              <a:moveTo>
                                <a:pt x="1" y="1"/>
                              </a:moveTo>
                              <a:lnTo>
                                <a:pt x="0" y="0"/>
                              </a:lnTo>
                              <a:lnTo>
                                <a:pt x="1"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5751830" y="628650"/>
                          <a:ext cx="19685" cy="20320"/>
                        </a:xfrm>
                        <a:custGeom>
                          <a:avLst/>
                          <a:gdLst>
                            <a:gd name="T0" fmla="*/ 55 w 62"/>
                            <a:gd name="T1" fmla="*/ 16 h 64"/>
                            <a:gd name="T2" fmla="*/ 56 w 62"/>
                            <a:gd name="T3" fmla="*/ 48 h 64"/>
                            <a:gd name="T4" fmla="*/ 26 w 62"/>
                            <a:gd name="T5" fmla="*/ 62 h 64"/>
                            <a:gd name="T6" fmla="*/ 2 w 62"/>
                            <a:gd name="T7" fmla="*/ 43 h 64"/>
                            <a:gd name="T8" fmla="*/ 2 w 62"/>
                            <a:gd name="T9" fmla="*/ 29 h 64"/>
                            <a:gd name="T10" fmla="*/ 20 w 62"/>
                            <a:gd name="T11" fmla="*/ 4 h 64"/>
                            <a:gd name="T12" fmla="*/ 55 w 62"/>
                            <a:gd name="T13" fmla="*/ 16 h 64"/>
                          </a:gdLst>
                          <a:ahLst/>
                          <a:cxnLst>
                            <a:cxn ang="0">
                              <a:pos x="T0" y="T1"/>
                            </a:cxn>
                            <a:cxn ang="0">
                              <a:pos x="T2" y="T3"/>
                            </a:cxn>
                            <a:cxn ang="0">
                              <a:pos x="T4" y="T5"/>
                            </a:cxn>
                            <a:cxn ang="0">
                              <a:pos x="T6" y="T7"/>
                            </a:cxn>
                            <a:cxn ang="0">
                              <a:pos x="T8" y="T9"/>
                            </a:cxn>
                            <a:cxn ang="0">
                              <a:pos x="T10" y="T11"/>
                            </a:cxn>
                            <a:cxn ang="0">
                              <a:pos x="T12" y="T13"/>
                            </a:cxn>
                          </a:cxnLst>
                          <a:rect l="0" t="0" r="r" b="b"/>
                          <a:pathLst>
                            <a:path w="62" h="64">
                              <a:moveTo>
                                <a:pt x="55" y="16"/>
                              </a:moveTo>
                              <a:cubicBezTo>
                                <a:pt x="60" y="25"/>
                                <a:pt x="62" y="39"/>
                                <a:pt x="56" y="48"/>
                              </a:cubicBezTo>
                              <a:cubicBezTo>
                                <a:pt x="50" y="59"/>
                                <a:pt x="37" y="64"/>
                                <a:pt x="26" y="62"/>
                              </a:cubicBezTo>
                              <a:cubicBezTo>
                                <a:pt x="14" y="61"/>
                                <a:pt x="7" y="53"/>
                                <a:pt x="2" y="43"/>
                              </a:cubicBezTo>
                              <a:cubicBezTo>
                                <a:pt x="1" y="38"/>
                                <a:pt x="0" y="33"/>
                                <a:pt x="2" y="29"/>
                              </a:cubicBezTo>
                              <a:cubicBezTo>
                                <a:pt x="2" y="17"/>
                                <a:pt x="11" y="9"/>
                                <a:pt x="20" y="4"/>
                              </a:cubicBezTo>
                              <a:cubicBezTo>
                                <a:pt x="35" y="0"/>
                                <a:pt x="47" y="6"/>
                                <a:pt x="55" y="16"/>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5857240" y="629285"/>
                          <a:ext cx="19685" cy="19685"/>
                        </a:xfrm>
                        <a:custGeom>
                          <a:avLst/>
                          <a:gdLst>
                            <a:gd name="T0" fmla="*/ 37 w 61"/>
                            <a:gd name="T1" fmla="*/ 1 h 62"/>
                            <a:gd name="T2" fmla="*/ 43 w 61"/>
                            <a:gd name="T3" fmla="*/ 3 h 62"/>
                            <a:gd name="T4" fmla="*/ 59 w 61"/>
                            <a:gd name="T5" fmla="*/ 27 h 62"/>
                            <a:gd name="T6" fmla="*/ 46 w 61"/>
                            <a:gd name="T7" fmla="*/ 56 h 62"/>
                            <a:gd name="T8" fmla="*/ 15 w 61"/>
                            <a:gd name="T9" fmla="*/ 57 h 62"/>
                            <a:gd name="T10" fmla="*/ 1 w 61"/>
                            <a:gd name="T11" fmla="*/ 29 h 62"/>
                            <a:gd name="T12" fmla="*/ 22 w 61"/>
                            <a:gd name="T13" fmla="*/ 2 h 62"/>
                            <a:gd name="T14" fmla="*/ 35 w 61"/>
                            <a:gd name="T15" fmla="*/ 2 h 62"/>
                            <a:gd name="T16" fmla="*/ 37 w 61"/>
                            <a:gd name="T17" fmla="*/ 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62">
                              <a:moveTo>
                                <a:pt x="37" y="1"/>
                              </a:moveTo>
                              <a:cubicBezTo>
                                <a:pt x="43" y="3"/>
                                <a:pt x="43" y="3"/>
                                <a:pt x="43" y="3"/>
                              </a:cubicBezTo>
                              <a:cubicBezTo>
                                <a:pt x="52" y="8"/>
                                <a:pt x="58" y="17"/>
                                <a:pt x="59" y="27"/>
                              </a:cubicBezTo>
                              <a:cubicBezTo>
                                <a:pt x="61" y="38"/>
                                <a:pt x="55" y="51"/>
                                <a:pt x="46" y="56"/>
                              </a:cubicBezTo>
                              <a:cubicBezTo>
                                <a:pt x="38" y="62"/>
                                <a:pt x="24" y="62"/>
                                <a:pt x="15" y="57"/>
                              </a:cubicBezTo>
                              <a:cubicBezTo>
                                <a:pt x="6" y="51"/>
                                <a:pt x="0" y="40"/>
                                <a:pt x="1" y="29"/>
                              </a:cubicBezTo>
                              <a:cubicBezTo>
                                <a:pt x="2" y="16"/>
                                <a:pt x="10" y="6"/>
                                <a:pt x="22" y="2"/>
                              </a:cubicBezTo>
                              <a:cubicBezTo>
                                <a:pt x="26" y="2"/>
                                <a:pt x="32" y="0"/>
                                <a:pt x="35" y="2"/>
                              </a:cubicBezTo>
                              <a:lnTo>
                                <a:pt x="37"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wps:cNvSpPr>
                      <wps:spPr bwMode="auto">
                        <a:xfrm>
                          <a:off x="5714365" y="638175"/>
                          <a:ext cx="19685" cy="19050"/>
                        </a:xfrm>
                        <a:custGeom>
                          <a:avLst/>
                          <a:gdLst>
                            <a:gd name="T0" fmla="*/ 56 w 61"/>
                            <a:gd name="T1" fmla="*/ 17 h 61"/>
                            <a:gd name="T2" fmla="*/ 55 w 61"/>
                            <a:gd name="T3" fmla="*/ 47 h 61"/>
                            <a:gd name="T4" fmla="*/ 33 w 61"/>
                            <a:gd name="T5" fmla="*/ 61 h 61"/>
                            <a:gd name="T6" fmla="*/ 7 w 61"/>
                            <a:gd name="T7" fmla="*/ 50 h 61"/>
                            <a:gd name="T8" fmla="*/ 0 w 61"/>
                            <a:gd name="T9" fmla="*/ 28 h 61"/>
                            <a:gd name="T10" fmla="*/ 18 w 61"/>
                            <a:gd name="T11" fmla="*/ 4 h 61"/>
                            <a:gd name="T12" fmla="*/ 56 w 61"/>
                            <a:gd name="T13" fmla="*/ 17 h 61"/>
                          </a:gdLst>
                          <a:ahLst/>
                          <a:cxnLst>
                            <a:cxn ang="0">
                              <a:pos x="T0" y="T1"/>
                            </a:cxn>
                            <a:cxn ang="0">
                              <a:pos x="T2" y="T3"/>
                            </a:cxn>
                            <a:cxn ang="0">
                              <a:pos x="T4" y="T5"/>
                            </a:cxn>
                            <a:cxn ang="0">
                              <a:pos x="T6" y="T7"/>
                            </a:cxn>
                            <a:cxn ang="0">
                              <a:pos x="T8" y="T9"/>
                            </a:cxn>
                            <a:cxn ang="0">
                              <a:pos x="T10" y="T11"/>
                            </a:cxn>
                            <a:cxn ang="0">
                              <a:pos x="T12" y="T13"/>
                            </a:cxn>
                          </a:cxnLst>
                          <a:rect l="0" t="0" r="r" b="b"/>
                          <a:pathLst>
                            <a:path w="61" h="61">
                              <a:moveTo>
                                <a:pt x="56" y="17"/>
                              </a:moveTo>
                              <a:cubicBezTo>
                                <a:pt x="61" y="26"/>
                                <a:pt x="59" y="39"/>
                                <a:pt x="55" y="47"/>
                              </a:cubicBezTo>
                              <a:cubicBezTo>
                                <a:pt x="50" y="53"/>
                                <a:pt x="41" y="60"/>
                                <a:pt x="33" y="61"/>
                              </a:cubicBezTo>
                              <a:cubicBezTo>
                                <a:pt x="23" y="61"/>
                                <a:pt x="13" y="57"/>
                                <a:pt x="7" y="50"/>
                              </a:cubicBezTo>
                              <a:cubicBezTo>
                                <a:pt x="2" y="44"/>
                                <a:pt x="1" y="37"/>
                                <a:pt x="0" y="28"/>
                              </a:cubicBezTo>
                              <a:cubicBezTo>
                                <a:pt x="1" y="17"/>
                                <a:pt x="9" y="8"/>
                                <a:pt x="18" y="4"/>
                              </a:cubicBezTo>
                              <a:cubicBezTo>
                                <a:pt x="32" y="0"/>
                                <a:pt x="50" y="3"/>
                                <a:pt x="56" y="17"/>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wps:cNvSpPr>
                      <wps:spPr bwMode="auto">
                        <a:xfrm>
                          <a:off x="5894705" y="638175"/>
                          <a:ext cx="19685" cy="19685"/>
                        </a:xfrm>
                        <a:custGeom>
                          <a:avLst/>
                          <a:gdLst>
                            <a:gd name="T0" fmla="*/ 39 w 61"/>
                            <a:gd name="T1" fmla="*/ 2 h 61"/>
                            <a:gd name="T2" fmla="*/ 59 w 61"/>
                            <a:gd name="T3" fmla="*/ 28 h 61"/>
                            <a:gd name="T4" fmla="*/ 47 w 61"/>
                            <a:gd name="T5" fmla="*/ 55 h 61"/>
                            <a:gd name="T6" fmla="*/ 21 w 61"/>
                            <a:gd name="T7" fmla="*/ 58 h 61"/>
                            <a:gd name="T8" fmla="*/ 0 w 61"/>
                            <a:gd name="T9" fmla="*/ 30 h 61"/>
                            <a:gd name="T10" fmla="*/ 15 w 61"/>
                            <a:gd name="T11" fmla="*/ 5 h 61"/>
                            <a:gd name="T12" fmla="*/ 29 w 61"/>
                            <a:gd name="T13" fmla="*/ 0 h 61"/>
                            <a:gd name="T14" fmla="*/ 39 w 61"/>
                            <a:gd name="T15" fmla="*/ 2 h 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61">
                              <a:moveTo>
                                <a:pt x="39" y="2"/>
                              </a:moveTo>
                              <a:cubicBezTo>
                                <a:pt x="49" y="6"/>
                                <a:pt x="58" y="16"/>
                                <a:pt x="59" y="28"/>
                              </a:cubicBezTo>
                              <a:cubicBezTo>
                                <a:pt x="61" y="38"/>
                                <a:pt x="55" y="49"/>
                                <a:pt x="47" y="55"/>
                              </a:cubicBezTo>
                              <a:cubicBezTo>
                                <a:pt x="39" y="60"/>
                                <a:pt x="30" y="61"/>
                                <a:pt x="21" y="58"/>
                              </a:cubicBezTo>
                              <a:cubicBezTo>
                                <a:pt x="8" y="55"/>
                                <a:pt x="2" y="43"/>
                                <a:pt x="0" y="30"/>
                              </a:cubicBezTo>
                              <a:cubicBezTo>
                                <a:pt x="2" y="20"/>
                                <a:pt x="6" y="9"/>
                                <a:pt x="15" y="5"/>
                              </a:cubicBezTo>
                              <a:cubicBezTo>
                                <a:pt x="19" y="2"/>
                                <a:pt x="25" y="2"/>
                                <a:pt x="29" y="0"/>
                              </a:cubicBezTo>
                              <a:cubicBezTo>
                                <a:pt x="39" y="2"/>
                                <a:pt x="39" y="2"/>
                                <a:pt x="39" y="2"/>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5782310" y="647700"/>
                          <a:ext cx="16510" cy="100965"/>
                        </a:xfrm>
                        <a:custGeom>
                          <a:avLst/>
                          <a:gdLst>
                            <a:gd name="T0" fmla="*/ 40 w 51"/>
                            <a:gd name="T1" fmla="*/ 20 h 319"/>
                            <a:gd name="T2" fmla="*/ 24 w 51"/>
                            <a:gd name="T3" fmla="*/ 140 h 319"/>
                            <a:gd name="T4" fmla="*/ 27 w 51"/>
                            <a:gd name="T5" fmla="*/ 220 h 319"/>
                            <a:gd name="T6" fmla="*/ 40 w 51"/>
                            <a:gd name="T7" fmla="*/ 294 h 319"/>
                            <a:gd name="T8" fmla="*/ 49 w 51"/>
                            <a:gd name="T9" fmla="*/ 307 h 319"/>
                            <a:gd name="T10" fmla="*/ 51 w 51"/>
                            <a:gd name="T11" fmla="*/ 315 h 319"/>
                            <a:gd name="T12" fmla="*/ 42 w 51"/>
                            <a:gd name="T13" fmla="*/ 312 h 319"/>
                            <a:gd name="T14" fmla="*/ 13 w 51"/>
                            <a:gd name="T15" fmla="*/ 251 h 319"/>
                            <a:gd name="T16" fmla="*/ 10 w 51"/>
                            <a:gd name="T17" fmla="*/ 72 h 319"/>
                            <a:gd name="T18" fmla="*/ 38 w 51"/>
                            <a:gd name="T19" fmla="*/ 8 h 319"/>
                            <a:gd name="T20" fmla="*/ 40 w 51"/>
                            <a:gd name="T21" fmla="*/ 2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319">
                              <a:moveTo>
                                <a:pt x="40" y="20"/>
                              </a:moveTo>
                              <a:cubicBezTo>
                                <a:pt x="28" y="57"/>
                                <a:pt x="25" y="102"/>
                                <a:pt x="24" y="140"/>
                              </a:cubicBezTo>
                              <a:cubicBezTo>
                                <a:pt x="23" y="167"/>
                                <a:pt x="24" y="193"/>
                                <a:pt x="27" y="220"/>
                              </a:cubicBezTo>
                              <a:cubicBezTo>
                                <a:pt x="28" y="245"/>
                                <a:pt x="34" y="269"/>
                                <a:pt x="40" y="294"/>
                              </a:cubicBezTo>
                              <a:cubicBezTo>
                                <a:pt x="45" y="298"/>
                                <a:pt x="43" y="307"/>
                                <a:pt x="49" y="307"/>
                              </a:cubicBezTo>
                              <a:cubicBezTo>
                                <a:pt x="51" y="315"/>
                                <a:pt x="51" y="315"/>
                                <a:pt x="51" y="315"/>
                              </a:cubicBezTo>
                              <a:cubicBezTo>
                                <a:pt x="47" y="319"/>
                                <a:pt x="45" y="312"/>
                                <a:pt x="42" y="312"/>
                              </a:cubicBezTo>
                              <a:cubicBezTo>
                                <a:pt x="29" y="296"/>
                                <a:pt x="18" y="274"/>
                                <a:pt x="13" y="251"/>
                              </a:cubicBezTo>
                              <a:cubicBezTo>
                                <a:pt x="1" y="195"/>
                                <a:pt x="0" y="127"/>
                                <a:pt x="10" y="72"/>
                              </a:cubicBezTo>
                              <a:cubicBezTo>
                                <a:pt x="15" y="48"/>
                                <a:pt x="21" y="26"/>
                                <a:pt x="38" y="8"/>
                              </a:cubicBezTo>
                              <a:cubicBezTo>
                                <a:pt x="49" y="0"/>
                                <a:pt x="41" y="16"/>
                                <a:pt x="40" y="2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5829300" y="648970"/>
                          <a:ext cx="17780" cy="99695"/>
                        </a:xfrm>
                        <a:custGeom>
                          <a:avLst/>
                          <a:gdLst>
                            <a:gd name="T0" fmla="*/ 34 w 56"/>
                            <a:gd name="T1" fmla="*/ 36 h 314"/>
                            <a:gd name="T2" fmla="*/ 31 w 56"/>
                            <a:gd name="T3" fmla="*/ 276 h 314"/>
                            <a:gd name="T4" fmla="*/ 15 w 56"/>
                            <a:gd name="T5" fmla="*/ 302 h 314"/>
                            <a:gd name="T6" fmla="*/ 15 w 56"/>
                            <a:gd name="T7" fmla="*/ 304 h 314"/>
                            <a:gd name="T8" fmla="*/ 10 w 56"/>
                            <a:gd name="T9" fmla="*/ 306 h 314"/>
                            <a:gd name="T10" fmla="*/ 11 w 56"/>
                            <a:gd name="T11" fmla="*/ 307 h 314"/>
                            <a:gd name="T12" fmla="*/ 9 w 56"/>
                            <a:gd name="T13" fmla="*/ 312 h 314"/>
                            <a:gd name="T14" fmla="*/ 7 w 56"/>
                            <a:gd name="T15" fmla="*/ 314 h 314"/>
                            <a:gd name="T16" fmla="*/ 0 w 56"/>
                            <a:gd name="T17" fmla="*/ 310 h 314"/>
                            <a:gd name="T18" fmla="*/ 2 w 56"/>
                            <a:gd name="T19" fmla="*/ 302 h 314"/>
                            <a:gd name="T20" fmla="*/ 8 w 56"/>
                            <a:gd name="T21" fmla="*/ 300 h 314"/>
                            <a:gd name="T22" fmla="*/ 7 w 56"/>
                            <a:gd name="T23" fmla="*/ 298 h 314"/>
                            <a:gd name="T24" fmla="*/ 9 w 56"/>
                            <a:gd name="T25" fmla="*/ 298 h 314"/>
                            <a:gd name="T26" fmla="*/ 27 w 56"/>
                            <a:gd name="T27" fmla="*/ 101 h 314"/>
                            <a:gd name="T28" fmla="*/ 8 w 56"/>
                            <a:gd name="T29" fmla="*/ 2 h 314"/>
                            <a:gd name="T30" fmla="*/ 8 w 56"/>
                            <a:gd name="T31" fmla="*/ 0 h 314"/>
                            <a:gd name="T32" fmla="*/ 34 w 56"/>
                            <a:gd name="T33" fmla="*/ 36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314">
                              <a:moveTo>
                                <a:pt x="34" y="36"/>
                              </a:moveTo>
                              <a:cubicBezTo>
                                <a:pt x="56" y="114"/>
                                <a:pt x="54" y="203"/>
                                <a:pt x="31" y="276"/>
                              </a:cubicBezTo>
                              <a:cubicBezTo>
                                <a:pt x="27" y="287"/>
                                <a:pt x="20" y="294"/>
                                <a:pt x="15" y="302"/>
                              </a:cubicBezTo>
                              <a:cubicBezTo>
                                <a:pt x="15" y="304"/>
                                <a:pt x="15" y="304"/>
                                <a:pt x="15" y="304"/>
                              </a:cubicBezTo>
                              <a:cubicBezTo>
                                <a:pt x="10" y="306"/>
                                <a:pt x="10" y="306"/>
                                <a:pt x="10" y="306"/>
                              </a:cubicBezTo>
                              <a:cubicBezTo>
                                <a:pt x="11" y="307"/>
                                <a:pt x="11" y="307"/>
                                <a:pt x="11" y="307"/>
                              </a:cubicBezTo>
                              <a:cubicBezTo>
                                <a:pt x="9" y="312"/>
                                <a:pt x="9" y="312"/>
                                <a:pt x="9" y="312"/>
                              </a:cubicBezTo>
                              <a:cubicBezTo>
                                <a:pt x="7" y="314"/>
                                <a:pt x="7" y="314"/>
                                <a:pt x="7" y="314"/>
                              </a:cubicBezTo>
                              <a:cubicBezTo>
                                <a:pt x="6" y="313"/>
                                <a:pt x="0" y="314"/>
                                <a:pt x="0" y="310"/>
                              </a:cubicBezTo>
                              <a:cubicBezTo>
                                <a:pt x="2" y="302"/>
                                <a:pt x="2" y="302"/>
                                <a:pt x="2" y="302"/>
                              </a:cubicBezTo>
                              <a:cubicBezTo>
                                <a:pt x="8" y="300"/>
                                <a:pt x="8" y="300"/>
                                <a:pt x="8" y="300"/>
                              </a:cubicBezTo>
                              <a:cubicBezTo>
                                <a:pt x="7" y="298"/>
                                <a:pt x="7" y="298"/>
                                <a:pt x="7" y="298"/>
                              </a:cubicBezTo>
                              <a:cubicBezTo>
                                <a:pt x="9" y="298"/>
                                <a:pt x="9" y="298"/>
                                <a:pt x="9" y="298"/>
                              </a:cubicBezTo>
                              <a:cubicBezTo>
                                <a:pt x="31" y="237"/>
                                <a:pt x="29" y="165"/>
                                <a:pt x="27" y="101"/>
                              </a:cubicBezTo>
                              <a:cubicBezTo>
                                <a:pt x="23" y="69"/>
                                <a:pt x="21" y="33"/>
                                <a:pt x="8" y="2"/>
                              </a:cubicBezTo>
                              <a:cubicBezTo>
                                <a:pt x="8" y="0"/>
                                <a:pt x="8" y="0"/>
                                <a:pt x="8" y="0"/>
                              </a:cubicBezTo>
                              <a:cubicBezTo>
                                <a:pt x="23" y="7"/>
                                <a:pt x="28" y="23"/>
                                <a:pt x="34" y="36"/>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5681980" y="651510"/>
                          <a:ext cx="19685" cy="19050"/>
                        </a:xfrm>
                        <a:custGeom>
                          <a:avLst/>
                          <a:gdLst>
                            <a:gd name="T0" fmla="*/ 59 w 63"/>
                            <a:gd name="T1" fmla="*/ 19 h 60"/>
                            <a:gd name="T2" fmla="*/ 57 w 63"/>
                            <a:gd name="T3" fmla="*/ 46 h 60"/>
                            <a:gd name="T4" fmla="*/ 33 w 63"/>
                            <a:gd name="T5" fmla="*/ 60 h 60"/>
                            <a:gd name="T6" fmla="*/ 6 w 63"/>
                            <a:gd name="T7" fmla="*/ 45 h 60"/>
                            <a:gd name="T8" fmla="*/ 7 w 63"/>
                            <a:gd name="T9" fmla="*/ 12 h 60"/>
                            <a:gd name="T10" fmla="*/ 36 w 63"/>
                            <a:gd name="T11" fmla="*/ 2 h 60"/>
                            <a:gd name="T12" fmla="*/ 59 w 63"/>
                            <a:gd name="T13" fmla="*/ 19 h 60"/>
                          </a:gdLst>
                          <a:ahLst/>
                          <a:cxnLst>
                            <a:cxn ang="0">
                              <a:pos x="T0" y="T1"/>
                            </a:cxn>
                            <a:cxn ang="0">
                              <a:pos x="T2" y="T3"/>
                            </a:cxn>
                            <a:cxn ang="0">
                              <a:pos x="T4" y="T5"/>
                            </a:cxn>
                            <a:cxn ang="0">
                              <a:pos x="T6" y="T7"/>
                            </a:cxn>
                            <a:cxn ang="0">
                              <a:pos x="T8" y="T9"/>
                            </a:cxn>
                            <a:cxn ang="0">
                              <a:pos x="T10" y="T11"/>
                            </a:cxn>
                            <a:cxn ang="0">
                              <a:pos x="T12" y="T13"/>
                            </a:cxn>
                          </a:cxnLst>
                          <a:rect l="0" t="0" r="r" b="b"/>
                          <a:pathLst>
                            <a:path w="63" h="60">
                              <a:moveTo>
                                <a:pt x="59" y="19"/>
                              </a:moveTo>
                              <a:cubicBezTo>
                                <a:pt x="63" y="28"/>
                                <a:pt x="60" y="38"/>
                                <a:pt x="57" y="46"/>
                              </a:cubicBezTo>
                              <a:cubicBezTo>
                                <a:pt x="51" y="53"/>
                                <a:pt x="42" y="58"/>
                                <a:pt x="33" y="60"/>
                              </a:cubicBezTo>
                              <a:cubicBezTo>
                                <a:pt x="22" y="59"/>
                                <a:pt x="12" y="55"/>
                                <a:pt x="6" y="45"/>
                              </a:cubicBezTo>
                              <a:cubicBezTo>
                                <a:pt x="1" y="35"/>
                                <a:pt x="0" y="21"/>
                                <a:pt x="7" y="12"/>
                              </a:cubicBezTo>
                              <a:cubicBezTo>
                                <a:pt x="15" y="4"/>
                                <a:pt x="25" y="0"/>
                                <a:pt x="36" y="2"/>
                              </a:cubicBezTo>
                              <a:cubicBezTo>
                                <a:pt x="46" y="3"/>
                                <a:pt x="55" y="10"/>
                                <a:pt x="59" y="19"/>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5926455" y="651510"/>
                          <a:ext cx="20320" cy="20320"/>
                        </a:xfrm>
                        <a:custGeom>
                          <a:avLst/>
                          <a:gdLst>
                            <a:gd name="T0" fmla="*/ 59 w 65"/>
                            <a:gd name="T1" fmla="*/ 18 h 63"/>
                            <a:gd name="T2" fmla="*/ 52 w 65"/>
                            <a:gd name="T3" fmla="*/ 53 h 63"/>
                            <a:gd name="T4" fmla="*/ 24 w 65"/>
                            <a:gd name="T5" fmla="*/ 58 h 63"/>
                            <a:gd name="T6" fmla="*/ 5 w 65"/>
                            <a:gd name="T7" fmla="*/ 41 h 63"/>
                            <a:gd name="T8" fmla="*/ 8 w 65"/>
                            <a:gd name="T9" fmla="*/ 13 h 63"/>
                            <a:gd name="T10" fmla="*/ 40 w 65"/>
                            <a:gd name="T11" fmla="*/ 2 h 63"/>
                            <a:gd name="T12" fmla="*/ 59 w 65"/>
                            <a:gd name="T13" fmla="*/ 18 h 63"/>
                          </a:gdLst>
                          <a:ahLst/>
                          <a:cxnLst>
                            <a:cxn ang="0">
                              <a:pos x="T0" y="T1"/>
                            </a:cxn>
                            <a:cxn ang="0">
                              <a:pos x="T2" y="T3"/>
                            </a:cxn>
                            <a:cxn ang="0">
                              <a:pos x="T4" y="T5"/>
                            </a:cxn>
                            <a:cxn ang="0">
                              <a:pos x="T6" y="T7"/>
                            </a:cxn>
                            <a:cxn ang="0">
                              <a:pos x="T8" y="T9"/>
                            </a:cxn>
                            <a:cxn ang="0">
                              <a:pos x="T10" y="T11"/>
                            </a:cxn>
                            <a:cxn ang="0">
                              <a:pos x="T12" y="T13"/>
                            </a:cxn>
                          </a:cxnLst>
                          <a:rect l="0" t="0" r="r" b="b"/>
                          <a:pathLst>
                            <a:path w="65" h="63">
                              <a:moveTo>
                                <a:pt x="59" y="18"/>
                              </a:moveTo>
                              <a:cubicBezTo>
                                <a:pt x="65" y="30"/>
                                <a:pt x="61" y="44"/>
                                <a:pt x="52" y="53"/>
                              </a:cubicBezTo>
                              <a:cubicBezTo>
                                <a:pt x="44" y="58"/>
                                <a:pt x="34" y="63"/>
                                <a:pt x="24" y="58"/>
                              </a:cubicBezTo>
                              <a:cubicBezTo>
                                <a:pt x="13" y="56"/>
                                <a:pt x="9" y="48"/>
                                <a:pt x="5" y="41"/>
                              </a:cubicBezTo>
                              <a:cubicBezTo>
                                <a:pt x="0" y="32"/>
                                <a:pt x="3" y="21"/>
                                <a:pt x="8" y="13"/>
                              </a:cubicBezTo>
                              <a:cubicBezTo>
                                <a:pt x="15" y="5"/>
                                <a:pt x="27" y="0"/>
                                <a:pt x="40" y="2"/>
                              </a:cubicBezTo>
                              <a:cubicBezTo>
                                <a:pt x="47" y="5"/>
                                <a:pt x="56" y="10"/>
                                <a:pt x="59" y="18"/>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5805170" y="655955"/>
                          <a:ext cx="17780" cy="16510"/>
                        </a:xfrm>
                        <a:custGeom>
                          <a:avLst/>
                          <a:gdLst>
                            <a:gd name="T0" fmla="*/ 48 w 55"/>
                            <a:gd name="T1" fmla="*/ 11 h 53"/>
                            <a:gd name="T2" fmla="*/ 50 w 55"/>
                            <a:gd name="T3" fmla="*/ 40 h 53"/>
                            <a:gd name="T4" fmla="*/ 27 w 55"/>
                            <a:gd name="T5" fmla="*/ 53 h 53"/>
                            <a:gd name="T6" fmla="*/ 3 w 55"/>
                            <a:gd name="T7" fmla="*/ 35 h 53"/>
                            <a:gd name="T8" fmla="*/ 10 w 55"/>
                            <a:gd name="T9" fmla="*/ 9 h 53"/>
                            <a:gd name="T10" fmla="*/ 38 w 55"/>
                            <a:gd name="T11" fmla="*/ 4 h 53"/>
                            <a:gd name="T12" fmla="*/ 48 w 55"/>
                            <a:gd name="T13" fmla="*/ 11 h 53"/>
                          </a:gdLst>
                          <a:ahLst/>
                          <a:cxnLst>
                            <a:cxn ang="0">
                              <a:pos x="T0" y="T1"/>
                            </a:cxn>
                            <a:cxn ang="0">
                              <a:pos x="T2" y="T3"/>
                            </a:cxn>
                            <a:cxn ang="0">
                              <a:pos x="T4" y="T5"/>
                            </a:cxn>
                            <a:cxn ang="0">
                              <a:pos x="T6" y="T7"/>
                            </a:cxn>
                            <a:cxn ang="0">
                              <a:pos x="T8" y="T9"/>
                            </a:cxn>
                            <a:cxn ang="0">
                              <a:pos x="T10" y="T11"/>
                            </a:cxn>
                            <a:cxn ang="0">
                              <a:pos x="T12" y="T13"/>
                            </a:cxn>
                          </a:cxnLst>
                          <a:rect l="0" t="0" r="r" b="b"/>
                          <a:pathLst>
                            <a:path w="55" h="53">
                              <a:moveTo>
                                <a:pt x="48" y="11"/>
                              </a:moveTo>
                              <a:cubicBezTo>
                                <a:pt x="53" y="19"/>
                                <a:pt x="55" y="30"/>
                                <a:pt x="50" y="40"/>
                              </a:cubicBezTo>
                              <a:cubicBezTo>
                                <a:pt x="46" y="48"/>
                                <a:pt x="37" y="53"/>
                                <a:pt x="27" y="53"/>
                              </a:cubicBezTo>
                              <a:cubicBezTo>
                                <a:pt x="15" y="53"/>
                                <a:pt x="8" y="45"/>
                                <a:pt x="3" y="35"/>
                              </a:cubicBezTo>
                              <a:cubicBezTo>
                                <a:pt x="0" y="26"/>
                                <a:pt x="3" y="14"/>
                                <a:pt x="10" y="9"/>
                              </a:cubicBezTo>
                              <a:cubicBezTo>
                                <a:pt x="18" y="2"/>
                                <a:pt x="29" y="0"/>
                                <a:pt x="38" y="4"/>
                              </a:cubicBezTo>
                              <a:lnTo>
                                <a:pt x="48" y="1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5637530" y="662305"/>
                          <a:ext cx="19685" cy="19685"/>
                        </a:xfrm>
                        <a:custGeom>
                          <a:avLst/>
                          <a:gdLst>
                            <a:gd name="T0" fmla="*/ 55 w 62"/>
                            <a:gd name="T1" fmla="*/ 14 h 63"/>
                            <a:gd name="T2" fmla="*/ 57 w 62"/>
                            <a:gd name="T3" fmla="*/ 47 h 63"/>
                            <a:gd name="T4" fmla="*/ 34 w 62"/>
                            <a:gd name="T5" fmla="*/ 62 h 63"/>
                            <a:gd name="T6" fmla="*/ 4 w 62"/>
                            <a:gd name="T7" fmla="*/ 46 h 63"/>
                            <a:gd name="T8" fmla="*/ 6 w 62"/>
                            <a:gd name="T9" fmla="*/ 15 h 63"/>
                            <a:gd name="T10" fmla="*/ 39 w 62"/>
                            <a:gd name="T11" fmla="*/ 4 h 63"/>
                            <a:gd name="T12" fmla="*/ 55 w 62"/>
                            <a:gd name="T13" fmla="*/ 14 h 63"/>
                          </a:gdLst>
                          <a:ahLst/>
                          <a:cxnLst>
                            <a:cxn ang="0">
                              <a:pos x="T0" y="T1"/>
                            </a:cxn>
                            <a:cxn ang="0">
                              <a:pos x="T2" y="T3"/>
                            </a:cxn>
                            <a:cxn ang="0">
                              <a:pos x="T4" y="T5"/>
                            </a:cxn>
                            <a:cxn ang="0">
                              <a:pos x="T6" y="T7"/>
                            </a:cxn>
                            <a:cxn ang="0">
                              <a:pos x="T8" y="T9"/>
                            </a:cxn>
                            <a:cxn ang="0">
                              <a:pos x="T10" y="T11"/>
                            </a:cxn>
                            <a:cxn ang="0">
                              <a:pos x="T12" y="T13"/>
                            </a:cxn>
                          </a:cxnLst>
                          <a:rect l="0" t="0" r="r" b="b"/>
                          <a:pathLst>
                            <a:path w="62" h="63">
                              <a:moveTo>
                                <a:pt x="55" y="14"/>
                              </a:moveTo>
                              <a:cubicBezTo>
                                <a:pt x="62" y="23"/>
                                <a:pt x="62" y="37"/>
                                <a:pt x="57" y="47"/>
                              </a:cubicBezTo>
                              <a:cubicBezTo>
                                <a:pt x="51" y="56"/>
                                <a:pt x="44" y="61"/>
                                <a:pt x="34" y="62"/>
                              </a:cubicBezTo>
                              <a:cubicBezTo>
                                <a:pt x="21" y="63"/>
                                <a:pt x="10" y="56"/>
                                <a:pt x="4" y="46"/>
                              </a:cubicBezTo>
                              <a:cubicBezTo>
                                <a:pt x="1" y="37"/>
                                <a:pt x="0" y="24"/>
                                <a:pt x="6" y="15"/>
                              </a:cubicBezTo>
                              <a:cubicBezTo>
                                <a:pt x="15" y="6"/>
                                <a:pt x="26" y="0"/>
                                <a:pt x="39" y="4"/>
                              </a:cubicBezTo>
                              <a:cubicBezTo>
                                <a:pt x="45" y="6"/>
                                <a:pt x="50" y="9"/>
                                <a:pt x="55" y="14"/>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5970270" y="662940"/>
                          <a:ext cx="20320" cy="19050"/>
                        </a:xfrm>
                        <a:custGeom>
                          <a:avLst/>
                          <a:gdLst>
                            <a:gd name="T0" fmla="*/ 60 w 64"/>
                            <a:gd name="T1" fmla="*/ 18 h 61"/>
                            <a:gd name="T2" fmla="*/ 54 w 64"/>
                            <a:gd name="T3" fmla="*/ 52 h 61"/>
                            <a:gd name="T4" fmla="*/ 31 w 64"/>
                            <a:gd name="T5" fmla="*/ 60 h 61"/>
                            <a:gd name="T6" fmla="*/ 6 w 64"/>
                            <a:gd name="T7" fmla="*/ 41 h 61"/>
                            <a:gd name="T8" fmla="*/ 13 w 64"/>
                            <a:gd name="T9" fmla="*/ 9 h 61"/>
                            <a:gd name="T10" fmla="*/ 41 w 64"/>
                            <a:gd name="T11" fmla="*/ 3 h 61"/>
                            <a:gd name="T12" fmla="*/ 60 w 64"/>
                            <a:gd name="T13" fmla="*/ 18 h 61"/>
                          </a:gdLst>
                          <a:ahLst/>
                          <a:cxnLst>
                            <a:cxn ang="0">
                              <a:pos x="T0" y="T1"/>
                            </a:cxn>
                            <a:cxn ang="0">
                              <a:pos x="T2" y="T3"/>
                            </a:cxn>
                            <a:cxn ang="0">
                              <a:pos x="T4" y="T5"/>
                            </a:cxn>
                            <a:cxn ang="0">
                              <a:pos x="T6" y="T7"/>
                            </a:cxn>
                            <a:cxn ang="0">
                              <a:pos x="T8" y="T9"/>
                            </a:cxn>
                            <a:cxn ang="0">
                              <a:pos x="T10" y="T11"/>
                            </a:cxn>
                            <a:cxn ang="0">
                              <a:pos x="T12" y="T13"/>
                            </a:cxn>
                          </a:cxnLst>
                          <a:rect l="0" t="0" r="r" b="b"/>
                          <a:pathLst>
                            <a:path w="64" h="61">
                              <a:moveTo>
                                <a:pt x="60" y="18"/>
                              </a:moveTo>
                              <a:cubicBezTo>
                                <a:pt x="64" y="29"/>
                                <a:pt x="63" y="44"/>
                                <a:pt x="54" y="52"/>
                              </a:cubicBezTo>
                              <a:cubicBezTo>
                                <a:pt x="48" y="57"/>
                                <a:pt x="40" y="61"/>
                                <a:pt x="31" y="60"/>
                              </a:cubicBezTo>
                              <a:cubicBezTo>
                                <a:pt x="19" y="60"/>
                                <a:pt x="10" y="51"/>
                                <a:pt x="6" y="41"/>
                              </a:cubicBezTo>
                              <a:cubicBezTo>
                                <a:pt x="0" y="30"/>
                                <a:pt x="6" y="17"/>
                                <a:pt x="13" y="9"/>
                              </a:cubicBezTo>
                              <a:cubicBezTo>
                                <a:pt x="20" y="3"/>
                                <a:pt x="31" y="0"/>
                                <a:pt x="41" y="3"/>
                              </a:cubicBezTo>
                              <a:cubicBezTo>
                                <a:pt x="48" y="6"/>
                                <a:pt x="58" y="10"/>
                                <a:pt x="60" y="18"/>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5608320" y="678815"/>
                          <a:ext cx="19685" cy="19685"/>
                        </a:xfrm>
                        <a:custGeom>
                          <a:avLst/>
                          <a:gdLst>
                            <a:gd name="T0" fmla="*/ 59 w 62"/>
                            <a:gd name="T1" fmla="*/ 20 h 63"/>
                            <a:gd name="T2" fmla="*/ 52 w 62"/>
                            <a:gd name="T3" fmla="*/ 52 h 63"/>
                            <a:gd name="T4" fmla="*/ 20 w 62"/>
                            <a:gd name="T5" fmla="*/ 58 h 63"/>
                            <a:gd name="T6" fmla="*/ 3 w 62"/>
                            <a:gd name="T7" fmla="*/ 41 h 63"/>
                            <a:gd name="T8" fmla="*/ 9 w 62"/>
                            <a:gd name="T9" fmla="*/ 10 h 63"/>
                            <a:gd name="T10" fmla="*/ 25 w 62"/>
                            <a:gd name="T11" fmla="*/ 2 h 63"/>
                            <a:gd name="T12" fmla="*/ 46 w 62"/>
                            <a:gd name="T13" fmla="*/ 5 h 63"/>
                            <a:gd name="T14" fmla="*/ 59 w 62"/>
                            <a:gd name="T15" fmla="*/ 20 h 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63">
                              <a:moveTo>
                                <a:pt x="59" y="20"/>
                              </a:moveTo>
                              <a:cubicBezTo>
                                <a:pt x="62" y="30"/>
                                <a:pt x="60" y="44"/>
                                <a:pt x="52" y="52"/>
                              </a:cubicBezTo>
                              <a:cubicBezTo>
                                <a:pt x="44" y="60"/>
                                <a:pt x="31" y="63"/>
                                <a:pt x="20" y="58"/>
                              </a:cubicBezTo>
                              <a:cubicBezTo>
                                <a:pt x="13" y="54"/>
                                <a:pt x="6" y="49"/>
                                <a:pt x="3" y="41"/>
                              </a:cubicBezTo>
                              <a:cubicBezTo>
                                <a:pt x="0" y="30"/>
                                <a:pt x="2" y="19"/>
                                <a:pt x="9" y="10"/>
                              </a:cubicBezTo>
                              <a:cubicBezTo>
                                <a:pt x="14" y="6"/>
                                <a:pt x="19" y="2"/>
                                <a:pt x="25" y="2"/>
                              </a:cubicBezTo>
                              <a:cubicBezTo>
                                <a:pt x="33" y="0"/>
                                <a:pt x="39" y="2"/>
                                <a:pt x="46" y="5"/>
                              </a:cubicBezTo>
                              <a:cubicBezTo>
                                <a:pt x="51" y="9"/>
                                <a:pt x="56" y="13"/>
                                <a:pt x="59" y="2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6000115" y="678180"/>
                          <a:ext cx="19050" cy="20320"/>
                        </a:xfrm>
                        <a:custGeom>
                          <a:avLst/>
                          <a:gdLst>
                            <a:gd name="T0" fmla="*/ 53 w 60"/>
                            <a:gd name="T1" fmla="*/ 13 h 63"/>
                            <a:gd name="T2" fmla="*/ 59 w 60"/>
                            <a:gd name="T3" fmla="*/ 38 h 63"/>
                            <a:gd name="T4" fmla="*/ 45 w 60"/>
                            <a:gd name="T5" fmla="*/ 58 h 63"/>
                            <a:gd name="T6" fmla="*/ 14 w 60"/>
                            <a:gd name="T7" fmla="*/ 57 h 63"/>
                            <a:gd name="T8" fmla="*/ 1 w 60"/>
                            <a:gd name="T9" fmla="*/ 26 h 63"/>
                            <a:gd name="T10" fmla="*/ 19 w 60"/>
                            <a:gd name="T11" fmla="*/ 4 h 63"/>
                            <a:gd name="T12" fmla="*/ 53 w 60"/>
                            <a:gd name="T13" fmla="*/ 13 h 63"/>
                          </a:gdLst>
                          <a:ahLst/>
                          <a:cxnLst>
                            <a:cxn ang="0">
                              <a:pos x="T0" y="T1"/>
                            </a:cxn>
                            <a:cxn ang="0">
                              <a:pos x="T2" y="T3"/>
                            </a:cxn>
                            <a:cxn ang="0">
                              <a:pos x="T4" y="T5"/>
                            </a:cxn>
                            <a:cxn ang="0">
                              <a:pos x="T6" y="T7"/>
                            </a:cxn>
                            <a:cxn ang="0">
                              <a:pos x="T8" y="T9"/>
                            </a:cxn>
                            <a:cxn ang="0">
                              <a:pos x="T10" y="T11"/>
                            </a:cxn>
                            <a:cxn ang="0">
                              <a:pos x="T12" y="T13"/>
                            </a:cxn>
                          </a:cxnLst>
                          <a:rect l="0" t="0" r="r" b="b"/>
                          <a:pathLst>
                            <a:path w="60" h="63">
                              <a:moveTo>
                                <a:pt x="53" y="13"/>
                              </a:moveTo>
                              <a:cubicBezTo>
                                <a:pt x="59" y="20"/>
                                <a:pt x="60" y="28"/>
                                <a:pt x="59" y="38"/>
                              </a:cubicBezTo>
                              <a:cubicBezTo>
                                <a:pt x="57" y="46"/>
                                <a:pt x="53" y="54"/>
                                <a:pt x="45" y="58"/>
                              </a:cubicBezTo>
                              <a:cubicBezTo>
                                <a:pt x="35" y="62"/>
                                <a:pt x="23" y="63"/>
                                <a:pt x="14" y="57"/>
                              </a:cubicBezTo>
                              <a:cubicBezTo>
                                <a:pt x="4" y="52"/>
                                <a:pt x="0" y="39"/>
                                <a:pt x="1" y="26"/>
                              </a:cubicBezTo>
                              <a:cubicBezTo>
                                <a:pt x="3" y="17"/>
                                <a:pt x="10" y="8"/>
                                <a:pt x="19" y="4"/>
                              </a:cubicBezTo>
                              <a:cubicBezTo>
                                <a:pt x="31" y="0"/>
                                <a:pt x="46" y="3"/>
                                <a:pt x="53" y="13"/>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5805170" y="679450"/>
                          <a:ext cx="17780" cy="16510"/>
                        </a:xfrm>
                        <a:custGeom>
                          <a:avLst/>
                          <a:gdLst>
                            <a:gd name="T0" fmla="*/ 52 w 55"/>
                            <a:gd name="T1" fmla="*/ 18 h 53"/>
                            <a:gd name="T2" fmla="*/ 45 w 55"/>
                            <a:gd name="T3" fmla="*/ 46 h 53"/>
                            <a:gd name="T4" fmla="*/ 17 w 55"/>
                            <a:gd name="T5" fmla="*/ 50 h 53"/>
                            <a:gd name="T6" fmla="*/ 4 w 55"/>
                            <a:gd name="T7" fmla="*/ 35 h 53"/>
                            <a:gd name="T8" fmla="*/ 11 w 55"/>
                            <a:gd name="T9" fmla="*/ 7 h 53"/>
                            <a:gd name="T10" fmla="*/ 20 w 55"/>
                            <a:gd name="T11" fmla="*/ 2 h 53"/>
                            <a:gd name="T12" fmla="*/ 26 w 55"/>
                            <a:gd name="T13" fmla="*/ 0 h 53"/>
                            <a:gd name="T14" fmla="*/ 52 w 55"/>
                            <a:gd name="T15" fmla="*/ 18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 h="53">
                              <a:moveTo>
                                <a:pt x="52" y="18"/>
                              </a:moveTo>
                              <a:cubicBezTo>
                                <a:pt x="55" y="27"/>
                                <a:pt x="53" y="39"/>
                                <a:pt x="45" y="46"/>
                              </a:cubicBezTo>
                              <a:cubicBezTo>
                                <a:pt x="37" y="53"/>
                                <a:pt x="27" y="53"/>
                                <a:pt x="17" y="50"/>
                              </a:cubicBezTo>
                              <a:cubicBezTo>
                                <a:pt x="11" y="46"/>
                                <a:pt x="7" y="41"/>
                                <a:pt x="4" y="35"/>
                              </a:cubicBezTo>
                              <a:cubicBezTo>
                                <a:pt x="0" y="24"/>
                                <a:pt x="3" y="14"/>
                                <a:pt x="11" y="7"/>
                              </a:cubicBezTo>
                              <a:cubicBezTo>
                                <a:pt x="14" y="5"/>
                                <a:pt x="16" y="1"/>
                                <a:pt x="20" y="2"/>
                              </a:cubicBezTo>
                              <a:cubicBezTo>
                                <a:pt x="26" y="0"/>
                                <a:pt x="26" y="0"/>
                                <a:pt x="26" y="0"/>
                              </a:cubicBezTo>
                              <a:cubicBezTo>
                                <a:pt x="38" y="0"/>
                                <a:pt x="48" y="6"/>
                                <a:pt x="52" y="18"/>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5669915" y="678815"/>
                          <a:ext cx="19685" cy="19685"/>
                        </a:xfrm>
                        <a:custGeom>
                          <a:avLst/>
                          <a:gdLst>
                            <a:gd name="T0" fmla="*/ 58 w 63"/>
                            <a:gd name="T1" fmla="*/ 21 h 63"/>
                            <a:gd name="T2" fmla="*/ 52 w 63"/>
                            <a:gd name="T3" fmla="*/ 54 h 63"/>
                            <a:gd name="T4" fmla="*/ 29 w 63"/>
                            <a:gd name="T5" fmla="*/ 63 h 63"/>
                            <a:gd name="T6" fmla="*/ 3 w 63"/>
                            <a:gd name="T7" fmla="*/ 43 h 63"/>
                            <a:gd name="T8" fmla="*/ 6 w 63"/>
                            <a:gd name="T9" fmla="*/ 15 h 63"/>
                            <a:gd name="T10" fmla="*/ 43 w 63"/>
                            <a:gd name="T11" fmla="*/ 6 h 63"/>
                            <a:gd name="T12" fmla="*/ 58 w 63"/>
                            <a:gd name="T13" fmla="*/ 21 h 63"/>
                          </a:gdLst>
                          <a:ahLst/>
                          <a:cxnLst>
                            <a:cxn ang="0">
                              <a:pos x="T0" y="T1"/>
                            </a:cxn>
                            <a:cxn ang="0">
                              <a:pos x="T2" y="T3"/>
                            </a:cxn>
                            <a:cxn ang="0">
                              <a:pos x="T4" y="T5"/>
                            </a:cxn>
                            <a:cxn ang="0">
                              <a:pos x="T6" y="T7"/>
                            </a:cxn>
                            <a:cxn ang="0">
                              <a:pos x="T8" y="T9"/>
                            </a:cxn>
                            <a:cxn ang="0">
                              <a:pos x="T10" y="T11"/>
                            </a:cxn>
                            <a:cxn ang="0">
                              <a:pos x="T12" y="T13"/>
                            </a:cxn>
                          </a:cxnLst>
                          <a:rect l="0" t="0" r="r" b="b"/>
                          <a:pathLst>
                            <a:path w="63" h="63">
                              <a:moveTo>
                                <a:pt x="58" y="21"/>
                              </a:moveTo>
                              <a:cubicBezTo>
                                <a:pt x="63" y="32"/>
                                <a:pt x="59" y="44"/>
                                <a:pt x="52" y="54"/>
                              </a:cubicBezTo>
                              <a:cubicBezTo>
                                <a:pt x="45" y="59"/>
                                <a:pt x="38" y="63"/>
                                <a:pt x="29" y="63"/>
                              </a:cubicBezTo>
                              <a:cubicBezTo>
                                <a:pt x="17" y="62"/>
                                <a:pt x="7" y="54"/>
                                <a:pt x="3" y="43"/>
                              </a:cubicBezTo>
                              <a:cubicBezTo>
                                <a:pt x="1" y="34"/>
                                <a:pt x="0" y="23"/>
                                <a:pt x="6" y="15"/>
                              </a:cubicBezTo>
                              <a:cubicBezTo>
                                <a:pt x="16" y="5"/>
                                <a:pt x="29" y="0"/>
                                <a:pt x="43" y="6"/>
                              </a:cubicBezTo>
                              <a:cubicBezTo>
                                <a:pt x="49" y="8"/>
                                <a:pt x="55" y="15"/>
                                <a:pt x="58" y="21"/>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5939155" y="678815"/>
                          <a:ext cx="19050" cy="19685"/>
                        </a:xfrm>
                        <a:custGeom>
                          <a:avLst/>
                          <a:gdLst>
                            <a:gd name="T0" fmla="*/ 58 w 61"/>
                            <a:gd name="T1" fmla="*/ 20 h 62"/>
                            <a:gd name="T2" fmla="*/ 59 w 61"/>
                            <a:gd name="T3" fmla="*/ 41 h 62"/>
                            <a:gd name="T4" fmla="*/ 33 w 61"/>
                            <a:gd name="T5" fmla="*/ 62 h 62"/>
                            <a:gd name="T6" fmla="*/ 9 w 61"/>
                            <a:gd name="T7" fmla="*/ 52 h 62"/>
                            <a:gd name="T8" fmla="*/ 3 w 61"/>
                            <a:gd name="T9" fmla="*/ 22 h 62"/>
                            <a:gd name="T10" fmla="*/ 23 w 61"/>
                            <a:gd name="T11" fmla="*/ 3 h 62"/>
                            <a:gd name="T12" fmla="*/ 58 w 61"/>
                            <a:gd name="T13" fmla="*/ 20 h 62"/>
                          </a:gdLst>
                          <a:ahLst/>
                          <a:cxnLst>
                            <a:cxn ang="0">
                              <a:pos x="T0" y="T1"/>
                            </a:cxn>
                            <a:cxn ang="0">
                              <a:pos x="T2" y="T3"/>
                            </a:cxn>
                            <a:cxn ang="0">
                              <a:pos x="T4" y="T5"/>
                            </a:cxn>
                            <a:cxn ang="0">
                              <a:pos x="T6" y="T7"/>
                            </a:cxn>
                            <a:cxn ang="0">
                              <a:pos x="T8" y="T9"/>
                            </a:cxn>
                            <a:cxn ang="0">
                              <a:pos x="T10" y="T11"/>
                            </a:cxn>
                            <a:cxn ang="0">
                              <a:pos x="T12" y="T13"/>
                            </a:cxn>
                          </a:cxnLst>
                          <a:rect l="0" t="0" r="r" b="b"/>
                          <a:pathLst>
                            <a:path w="61" h="62">
                              <a:moveTo>
                                <a:pt x="58" y="20"/>
                              </a:moveTo>
                              <a:cubicBezTo>
                                <a:pt x="60" y="28"/>
                                <a:pt x="61" y="33"/>
                                <a:pt x="59" y="41"/>
                              </a:cubicBezTo>
                              <a:cubicBezTo>
                                <a:pt x="56" y="53"/>
                                <a:pt x="45" y="61"/>
                                <a:pt x="33" y="62"/>
                              </a:cubicBezTo>
                              <a:cubicBezTo>
                                <a:pt x="23" y="62"/>
                                <a:pt x="15" y="58"/>
                                <a:pt x="9" y="52"/>
                              </a:cubicBezTo>
                              <a:cubicBezTo>
                                <a:pt x="1" y="44"/>
                                <a:pt x="0" y="33"/>
                                <a:pt x="3" y="22"/>
                              </a:cubicBezTo>
                              <a:cubicBezTo>
                                <a:pt x="6" y="13"/>
                                <a:pt x="14" y="7"/>
                                <a:pt x="23" y="3"/>
                              </a:cubicBezTo>
                              <a:cubicBezTo>
                                <a:pt x="38" y="0"/>
                                <a:pt x="52" y="7"/>
                                <a:pt x="58" y="20"/>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5583555" y="699135"/>
                          <a:ext cx="20320" cy="19050"/>
                        </a:xfrm>
                        <a:custGeom>
                          <a:avLst/>
                          <a:gdLst>
                            <a:gd name="T0" fmla="*/ 56 w 63"/>
                            <a:gd name="T1" fmla="*/ 14 h 60"/>
                            <a:gd name="T2" fmla="*/ 58 w 63"/>
                            <a:gd name="T3" fmla="*/ 43 h 60"/>
                            <a:gd name="T4" fmla="*/ 34 w 63"/>
                            <a:gd name="T5" fmla="*/ 59 h 60"/>
                            <a:gd name="T6" fmla="*/ 5 w 63"/>
                            <a:gd name="T7" fmla="*/ 42 h 60"/>
                            <a:gd name="T8" fmla="*/ 8 w 63"/>
                            <a:gd name="T9" fmla="*/ 13 h 60"/>
                            <a:gd name="T10" fmla="*/ 32 w 63"/>
                            <a:gd name="T11" fmla="*/ 0 h 60"/>
                            <a:gd name="T12" fmla="*/ 56 w 63"/>
                            <a:gd name="T13" fmla="*/ 14 h 60"/>
                          </a:gdLst>
                          <a:ahLst/>
                          <a:cxnLst>
                            <a:cxn ang="0">
                              <a:pos x="T0" y="T1"/>
                            </a:cxn>
                            <a:cxn ang="0">
                              <a:pos x="T2" y="T3"/>
                            </a:cxn>
                            <a:cxn ang="0">
                              <a:pos x="T4" y="T5"/>
                            </a:cxn>
                            <a:cxn ang="0">
                              <a:pos x="T6" y="T7"/>
                            </a:cxn>
                            <a:cxn ang="0">
                              <a:pos x="T8" y="T9"/>
                            </a:cxn>
                            <a:cxn ang="0">
                              <a:pos x="T10" y="T11"/>
                            </a:cxn>
                            <a:cxn ang="0">
                              <a:pos x="T12" y="T13"/>
                            </a:cxn>
                          </a:cxnLst>
                          <a:rect l="0" t="0" r="r" b="b"/>
                          <a:pathLst>
                            <a:path w="63" h="60">
                              <a:moveTo>
                                <a:pt x="56" y="14"/>
                              </a:moveTo>
                              <a:cubicBezTo>
                                <a:pt x="63" y="22"/>
                                <a:pt x="61" y="34"/>
                                <a:pt x="58" y="43"/>
                              </a:cubicBezTo>
                              <a:cubicBezTo>
                                <a:pt x="54" y="53"/>
                                <a:pt x="44" y="58"/>
                                <a:pt x="34" y="59"/>
                              </a:cubicBezTo>
                              <a:cubicBezTo>
                                <a:pt x="21" y="60"/>
                                <a:pt x="11" y="53"/>
                                <a:pt x="5" y="42"/>
                              </a:cubicBezTo>
                              <a:cubicBezTo>
                                <a:pt x="0" y="32"/>
                                <a:pt x="1" y="21"/>
                                <a:pt x="8" y="13"/>
                              </a:cubicBezTo>
                              <a:cubicBezTo>
                                <a:pt x="13" y="4"/>
                                <a:pt x="22" y="1"/>
                                <a:pt x="32" y="0"/>
                              </a:cubicBezTo>
                              <a:cubicBezTo>
                                <a:pt x="42" y="1"/>
                                <a:pt x="51" y="5"/>
                                <a:pt x="56" y="14"/>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6024245" y="699135"/>
                          <a:ext cx="19685" cy="19050"/>
                        </a:xfrm>
                        <a:custGeom>
                          <a:avLst/>
                          <a:gdLst>
                            <a:gd name="T0" fmla="*/ 58 w 62"/>
                            <a:gd name="T1" fmla="*/ 17 h 60"/>
                            <a:gd name="T2" fmla="*/ 59 w 62"/>
                            <a:gd name="T3" fmla="*/ 42 h 60"/>
                            <a:gd name="T4" fmla="*/ 38 w 62"/>
                            <a:gd name="T5" fmla="*/ 59 h 60"/>
                            <a:gd name="T6" fmla="*/ 14 w 62"/>
                            <a:gd name="T7" fmla="*/ 54 h 60"/>
                            <a:gd name="T8" fmla="*/ 3 w 62"/>
                            <a:gd name="T9" fmla="*/ 23 h 60"/>
                            <a:gd name="T10" fmla="*/ 30 w 62"/>
                            <a:gd name="T11" fmla="*/ 0 h 60"/>
                            <a:gd name="T12" fmla="*/ 58 w 62"/>
                            <a:gd name="T13" fmla="*/ 17 h 60"/>
                          </a:gdLst>
                          <a:ahLst/>
                          <a:cxnLst>
                            <a:cxn ang="0">
                              <a:pos x="T0" y="T1"/>
                            </a:cxn>
                            <a:cxn ang="0">
                              <a:pos x="T2" y="T3"/>
                            </a:cxn>
                            <a:cxn ang="0">
                              <a:pos x="T4" y="T5"/>
                            </a:cxn>
                            <a:cxn ang="0">
                              <a:pos x="T6" y="T7"/>
                            </a:cxn>
                            <a:cxn ang="0">
                              <a:pos x="T8" y="T9"/>
                            </a:cxn>
                            <a:cxn ang="0">
                              <a:pos x="T10" y="T11"/>
                            </a:cxn>
                            <a:cxn ang="0">
                              <a:pos x="T12" y="T13"/>
                            </a:cxn>
                          </a:cxnLst>
                          <a:rect l="0" t="0" r="r" b="b"/>
                          <a:pathLst>
                            <a:path w="62" h="60">
                              <a:moveTo>
                                <a:pt x="58" y="17"/>
                              </a:moveTo>
                              <a:cubicBezTo>
                                <a:pt x="62" y="25"/>
                                <a:pt x="61" y="33"/>
                                <a:pt x="59" y="42"/>
                              </a:cubicBezTo>
                              <a:cubicBezTo>
                                <a:pt x="53" y="51"/>
                                <a:pt x="47" y="56"/>
                                <a:pt x="38" y="59"/>
                              </a:cubicBezTo>
                              <a:cubicBezTo>
                                <a:pt x="28" y="60"/>
                                <a:pt x="20" y="58"/>
                                <a:pt x="14" y="54"/>
                              </a:cubicBezTo>
                              <a:cubicBezTo>
                                <a:pt x="5" y="46"/>
                                <a:pt x="0" y="34"/>
                                <a:pt x="3" y="23"/>
                              </a:cubicBezTo>
                              <a:cubicBezTo>
                                <a:pt x="6" y="12"/>
                                <a:pt x="17" y="1"/>
                                <a:pt x="30" y="0"/>
                              </a:cubicBezTo>
                              <a:cubicBezTo>
                                <a:pt x="42" y="2"/>
                                <a:pt x="52" y="5"/>
                                <a:pt x="58" y="17"/>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5805170" y="702310"/>
                          <a:ext cx="17780" cy="16510"/>
                        </a:xfrm>
                        <a:custGeom>
                          <a:avLst/>
                          <a:gdLst>
                            <a:gd name="T0" fmla="*/ 52 w 55"/>
                            <a:gd name="T1" fmla="*/ 16 h 52"/>
                            <a:gd name="T2" fmla="*/ 51 w 55"/>
                            <a:gd name="T3" fmla="*/ 39 h 52"/>
                            <a:gd name="T4" fmla="*/ 26 w 55"/>
                            <a:gd name="T5" fmla="*/ 52 h 52"/>
                            <a:gd name="T6" fmla="*/ 4 w 55"/>
                            <a:gd name="T7" fmla="*/ 35 h 52"/>
                            <a:gd name="T8" fmla="*/ 10 w 55"/>
                            <a:gd name="T9" fmla="*/ 8 h 52"/>
                            <a:gd name="T10" fmla="*/ 37 w 55"/>
                            <a:gd name="T11" fmla="*/ 3 h 52"/>
                            <a:gd name="T12" fmla="*/ 52 w 55"/>
                            <a:gd name="T13" fmla="*/ 16 h 52"/>
                          </a:gdLst>
                          <a:ahLst/>
                          <a:cxnLst>
                            <a:cxn ang="0">
                              <a:pos x="T0" y="T1"/>
                            </a:cxn>
                            <a:cxn ang="0">
                              <a:pos x="T2" y="T3"/>
                            </a:cxn>
                            <a:cxn ang="0">
                              <a:pos x="T4" y="T5"/>
                            </a:cxn>
                            <a:cxn ang="0">
                              <a:pos x="T6" y="T7"/>
                            </a:cxn>
                            <a:cxn ang="0">
                              <a:pos x="T8" y="T9"/>
                            </a:cxn>
                            <a:cxn ang="0">
                              <a:pos x="T10" y="T11"/>
                            </a:cxn>
                            <a:cxn ang="0">
                              <a:pos x="T12" y="T13"/>
                            </a:cxn>
                          </a:cxnLst>
                          <a:rect l="0" t="0" r="r" b="b"/>
                          <a:pathLst>
                            <a:path w="55" h="52">
                              <a:moveTo>
                                <a:pt x="52" y="16"/>
                              </a:moveTo>
                              <a:cubicBezTo>
                                <a:pt x="55" y="23"/>
                                <a:pt x="53" y="32"/>
                                <a:pt x="51" y="39"/>
                              </a:cubicBezTo>
                              <a:cubicBezTo>
                                <a:pt x="46" y="48"/>
                                <a:pt x="36" y="52"/>
                                <a:pt x="26" y="52"/>
                              </a:cubicBezTo>
                              <a:cubicBezTo>
                                <a:pt x="16" y="52"/>
                                <a:pt x="8" y="45"/>
                                <a:pt x="4" y="35"/>
                              </a:cubicBezTo>
                              <a:cubicBezTo>
                                <a:pt x="0" y="26"/>
                                <a:pt x="3" y="15"/>
                                <a:pt x="10" y="8"/>
                              </a:cubicBezTo>
                              <a:cubicBezTo>
                                <a:pt x="16" y="2"/>
                                <a:pt x="28" y="0"/>
                                <a:pt x="37" y="3"/>
                              </a:cubicBezTo>
                              <a:cubicBezTo>
                                <a:pt x="44" y="6"/>
                                <a:pt x="48" y="10"/>
                                <a:pt x="52" y="16"/>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5661025" y="711200"/>
                          <a:ext cx="19685" cy="19050"/>
                        </a:xfrm>
                        <a:custGeom>
                          <a:avLst/>
                          <a:gdLst>
                            <a:gd name="T0" fmla="*/ 58 w 62"/>
                            <a:gd name="T1" fmla="*/ 19 h 59"/>
                            <a:gd name="T2" fmla="*/ 54 w 62"/>
                            <a:gd name="T3" fmla="*/ 47 h 59"/>
                            <a:gd name="T4" fmla="*/ 30 w 62"/>
                            <a:gd name="T5" fmla="*/ 59 h 59"/>
                            <a:gd name="T6" fmla="*/ 6 w 62"/>
                            <a:gd name="T7" fmla="*/ 46 h 59"/>
                            <a:gd name="T8" fmla="*/ 6 w 62"/>
                            <a:gd name="T9" fmla="*/ 13 h 59"/>
                            <a:gd name="T10" fmla="*/ 33 w 62"/>
                            <a:gd name="T11" fmla="*/ 0 h 59"/>
                            <a:gd name="T12" fmla="*/ 58 w 62"/>
                            <a:gd name="T13" fmla="*/ 19 h 59"/>
                          </a:gdLst>
                          <a:ahLst/>
                          <a:cxnLst>
                            <a:cxn ang="0">
                              <a:pos x="T0" y="T1"/>
                            </a:cxn>
                            <a:cxn ang="0">
                              <a:pos x="T2" y="T3"/>
                            </a:cxn>
                            <a:cxn ang="0">
                              <a:pos x="T4" y="T5"/>
                            </a:cxn>
                            <a:cxn ang="0">
                              <a:pos x="T6" y="T7"/>
                            </a:cxn>
                            <a:cxn ang="0">
                              <a:pos x="T8" y="T9"/>
                            </a:cxn>
                            <a:cxn ang="0">
                              <a:pos x="T10" y="T11"/>
                            </a:cxn>
                            <a:cxn ang="0">
                              <a:pos x="T12" y="T13"/>
                            </a:cxn>
                          </a:cxnLst>
                          <a:rect l="0" t="0" r="r" b="b"/>
                          <a:pathLst>
                            <a:path w="62" h="59">
                              <a:moveTo>
                                <a:pt x="58" y="19"/>
                              </a:moveTo>
                              <a:cubicBezTo>
                                <a:pt x="62" y="28"/>
                                <a:pt x="60" y="39"/>
                                <a:pt x="54" y="47"/>
                              </a:cubicBezTo>
                              <a:cubicBezTo>
                                <a:pt x="49" y="56"/>
                                <a:pt x="38" y="58"/>
                                <a:pt x="30" y="59"/>
                              </a:cubicBezTo>
                              <a:cubicBezTo>
                                <a:pt x="21" y="58"/>
                                <a:pt x="12" y="55"/>
                                <a:pt x="6" y="46"/>
                              </a:cubicBezTo>
                              <a:cubicBezTo>
                                <a:pt x="0" y="37"/>
                                <a:pt x="0" y="21"/>
                                <a:pt x="6" y="13"/>
                              </a:cubicBezTo>
                              <a:cubicBezTo>
                                <a:pt x="13" y="3"/>
                                <a:pt x="21" y="1"/>
                                <a:pt x="33" y="0"/>
                              </a:cubicBezTo>
                              <a:cubicBezTo>
                                <a:pt x="43" y="1"/>
                                <a:pt x="55" y="8"/>
                                <a:pt x="58" y="19"/>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5947410" y="711200"/>
                          <a:ext cx="19685" cy="19050"/>
                        </a:xfrm>
                        <a:custGeom>
                          <a:avLst/>
                          <a:gdLst>
                            <a:gd name="T0" fmla="*/ 55 w 62"/>
                            <a:gd name="T1" fmla="*/ 11 h 60"/>
                            <a:gd name="T2" fmla="*/ 60 w 62"/>
                            <a:gd name="T3" fmla="*/ 36 h 60"/>
                            <a:gd name="T4" fmla="*/ 39 w 62"/>
                            <a:gd name="T5" fmla="*/ 59 h 60"/>
                            <a:gd name="T6" fmla="*/ 7 w 62"/>
                            <a:gd name="T7" fmla="*/ 46 h 60"/>
                            <a:gd name="T8" fmla="*/ 2 w 62"/>
                            <a:gd name="T9" fmla="*/ 22 h 60"/>
                            <a:gd name="T10" fmla="*/ 26 w 62"/>
                            <a:gd name="T11" fmla="*/ 0 h 60"/>
                            <a:gd name="T12" fmla="*/ 55 w 62"/>
                            <a:gd name="T13" fmla="*/ 11 h 60"/>
                          </a:gdLst>
                          <a:ahLst/>
                          <a:cxnLst>
                            <a:cxn ang="0">
                              <a:pos x="T0" y="T1"/>
                            </a:cxn>
                            <a:cxn ang="0">
                              <a:pos x="T2" y="T3"/>
                            </a:cxn>
                            <a:cxn ang="0">
                              <a:pos x="T4" y="T5"/>
                            </a:cxn>
                            <a:cxn ang="0">
                              <a:pos x="T6" y="T7"/>
                            </a:cxn>
                            <a:cxn ang="0">
                              <a:pos x="T8" y="T9"/>
                            </a:cxn>
                            <a:cxn ang="0">
                              <a:pos x="T10" y="T11"/>
                            </a:cxn>
                            <a:cxn ang="0">
                              <a:pos x="T12" y="T13"/>
                            </a:cxn>
                          </a:cxnLst>
                          <a:rect l="0" t="0" r="r" b="b"/>
                          <a:pathLst>
                            <a:path w="62" h="60">
                              <a:moveTo>
                                <a:pt x="55" y="11"/>
                              </a:moveTo>
                              <a:cubicBezTo>
                                <a:pt x="59" y="18"/>
                                <a:pt x="62" y="26"/>
                                <a:pt x="60" y="36"/>
                              </a:cubicBezTo>
                              <a:cubicBezTo>
                                <a:pt x="58" y="47"/>
                                <a:pt x="49" y="55"/>
                                <a:pt x="39" y="59"/>
                              </a:cubicBezTo>
                              <a:cubicBezTo>
                                <a:pt x="27" y="60"/>
                                <a:pt x="13" y="57"/>
                                <a:pt x="7" y="46"/>
                              </a:cubicBezTo>
                              <a:cubicBezTo>
                                <a:pt x="3" y="39"/>
                                <a:pt x="0" y="32"/>
                                <a:pt x="2" y="22"/>
                              </a:cubicBezTo>
                              <a:cubicBezTo>
                                <a:pt x="5" y="11"/>
                                <a:pt x="15" y="2"/>
                                <a:pt x="26" y="0"/>
                              </a:cubicBezTo>
                              <a:cubicBezTo>
                                <a:pt x="39" y="0"/>
                                <a:pt x="47" y="3"/>
                                <a:pt x="55" y="11"/>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5805170" y="725170"/>
                          <a:ext cx="17780" cy="17145"/>
                        </a:xfrm>
                        <a:custGeom>
                          <a:avLst/>
                          <a:gdLst>
                            <a:gd name="T0" fmla="*/ 46 w 56"/>
                            <a:gd name="T1" fmla="*/ 9 h 54"/>
                            <a:gd name="T2" fmla="*/ 51 w 56"/>
                            <a:gd name="T3" fmla="*/ 39 h 54"/>
                            <a:gd name="T4" fmla="*/ 25 w 56"/>
                            <a:gd name="T5" fmla="*/ 53 h 54"/>
                            <a:gd name="T6" fmla="*/ 4 w 56"/>
                            <a:gd name="T7" fmla="*/ 37 h 54"/>
                            <a:gd name="T8" fmla="*/ 10 w 56"/>
                            <a:gd name="T9" fmla="*/ 9 h 54"/>
                            <a:gd name="T10" fmla="*/ 46 w 56"/>
                            <a:gd name="T11" fmla="*/ 9 h 54"/>
                          </a:gdLst>
                          <a:ahLst/>
                          <a:cxnLst>
                            <a:cxn ang="0">
                              <a:pos x="T0" y="T1"/>
                            </a:cxn>
                            <a:cxn ang="0">
                              <a:pos x="T2" y="T3"/>
                            </a:cxn>
                            <a:cxn ang="0">
                              <a:pos x="T4" y="T5"/>
                            </a:cxn>
                            <a:cxn ang="0">
                              <a:pos x="T6" y="T7"/>
                            </a:cxn>
                            <a:cxn ang="0">
                              <a:pos x="T8" y="T9"/>
                            </a:cxn>
                            <a:cxn ang="0">
                              <a:pos x="T10" y="T11"/>
                            </a:cxn>
                          </a:cxnLst>
                          <a:rect l="0" t="0" r="r" b="b"/>
                          <a:pathLst>
                            <a:path w="56" h="54">
                              <a:moveTo>
                                <a:pt x="46" y="9"/>
                              </a:moveTo>
                              <a:cubicBezTo>
                                <a:pt x="53" y="17"/>
                                <a:pt x="56" y="30"/>
                                <a:pt x="51" y="39"/>
                              </a:cubicBezTo>
                              <a:cubicBezTo>
                                <a:pt x="45" y="49"/>
                                <a:pt x="36" y="54"/>
                                <a:pt x="25" y="53"/>
                              </a:cubicBezTo>
                              <a:cubicBezTo>
                                <a:pt x="16" y="51"/>
                                <a:pt x="8" y="46"/>
                                <a:pt x="4" y="37"/>
                              </a:cubicBezTo>
                              <a:cubicBezTo>
                                <a:pt x="0" y="27"/>
                                <a:pt x="3" y="15"/>
                                <a:pt x="10" y="9"/>
                              </a:cubicBezTo>
                              <a:cubicBezTo>
                                <a:pt x="19" y="0"/>
                                <a:pt x="36" y="0"/>
                                <a:pt x="46" y="9"/>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5568950" y="735330"/>
                          <a:ext cx="19685" cy="20320"/>
                        </a:xfrm>
                        <a:custGeom>
                          <a:avLst/>
                          <a:gdLst>
                            <a:gd name="T0" fmla="*/ 56 w 62"/>
                            <a:gd name="T1" fmla="*/ 16 h 63"/>
                            <a:gd name="T2" fmla="*/ 56 w 62"/>
                            <a:gd name="T3" fmla="*/ 48 h 63"/>
                            <a:gd name="T4" fmla="*/ 24 w 62"/>
                            <a:gd name="T5" fmla="*/ 61 h 63"/>
                            <a:gd name="T6" fmla="*/ 3 w 62"/>
                            <a:gd name="T7" fmla="*/ 41 h 63"/>
                            <a:gd name="T8" fmla="*/ 8 w 62"/>
                            <a:gd name="T9" fmla="*/ 12 h 63"/>
                            <a:gd name="T10" fmla="*/ 40 w 62"/>
                            <a:gd name="T11" fmla="*/ 3 h 63"/>
                            <a:gd name="T12" fmla="*/ 56 w 62"/>
                            <a:gd name="T13" fmla="*/ 16 h 63"/>
                          </a:gdLst>
                          <a:ahLst/>
                          <a:cxnLst>
                            <a:cxn ang="0">
                              <a:pos x="T0" y="T1"/>
                            </a:cxn>
                            <a:cxn ang="0">
                              <a:pos x="T2" y="T3"/>
                            </a:cxn>
                            <a:cxn ang="0">
                              <a:pos x="T4" y="T5"/>
                            </a:cxn>
                            <a:cxn ang="0">
                              <a:pos x="T6" y="T7"/>
                            </a:cxn>
                            <a:cxn ang="0">
                              <a:pos x="T8" y="T9"/>
                            </a:cxn>
                            <a:cxn ang="0">
                              <a:pos x="T10" y="T11"/>
                            </a:cxn>
                            <a:cxn ang="0">
                              <a:pos x="T12" y="T13"/>
                            </a:cxn>
                          </a:cxnLst>
                          <a:rect l="0" t="0" r="r" b="b"/>
                          <a:pathLst>
                            <a:path w="62" h="63">
                              <a:moveTo>
                                <a:pt x="56" y="16"/>
                              </a:moveTo>
                              <a:cubicBezTo>
                                <a:pt x="61" y="25"/>
                                <a:pt x="62" y="39"/>
                                <a:pt x="56" y="48"/>
                              </a:cubicBezTo>
                              <a:cubicBezTo>
                                <a:pt x="49" y="58"/>
                                <a:pt x="37" y="63"/>
                                <a:pt x="24" y="61"/>
                              </a:cubicBezTo>
                              <a:cubicBezTo>
                                <a:pt x="14" y="58"/>
                                <a:pt x="7" y="51"/>
                                <a:pt x="3" y="41"/>
                              </a:cubicBezTo>
                              <a:cubicBezTo>
                                <a:pt x="0" y="31"/>
                                <a:pt x="1" y="19"/>
                                <a:pt x="8" y="12"/>
                              </a:cubicBezTo>
                              <a:cubicBezTo>
                                <a:pt x="15" y="3"/>
                                <a:pt x="28" y="0"/>
                                <a:pt x="40" y="3"/>
                              </a:cubicBezTo>
                              <a:cubicBezTo>
                                <a:pt x="46" y="6"/>
                                <a:pt x="53" y="8"/>
                                <a:pt x="56" y="16"/>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6039485" y="735330"/>
                          <a:ext cx="19685" cy="20320"/>
                        </a:xfrm>
                        <a:custGeom>
                          <a:avLst/>
                          <a:gdLst>
                            <a:gd name="T0" fmla="*/ 58 w 61"/>
                            <a:gd name="T1" fmla="*/ 22 h 64"/>
                            <a:gd name="T2" fmla="*/ 48 w 61"/>
                            <a:gd name="T3" fmla="*/ 57 h 64"/>
                            <a:gd name="T4" fmla="*/ 16 w 61"/>
                            <a:gd name="T5" fmla="*/ 59 h 64"/>
                            <a:gd name="T6" fmla="*/ 1 w 61"/>
                            <a:gd name="T7" fmla="*/ 34 h 64"/>
                            <a:gd name="T8" fmla="*/ 19 w 61"/>
                            <a:gd name="T9" fmla="*/ 5 h 64"/>
                            <a:gd name="T10" fmla="*/ 48 w 61"/>
                            <a:gd name="T11" fmla="*/ 8 h 64"/>
                            <a:gd name="T12" fmla="*/ 58 w 61"/>
                            <a:gd name="T13" fmla="*/ 22 h 64"/>
                          </a:gdLst>
                          <a:ahLst/>
                          <a:cxnLst>
                            <a:cxn ang="0">
                              <a:pos x="T0" y="T1"/>
                            </a:cxn>
                            <a:cxn ang="0">
                              <a:pos x="T2" y="T3"/>
                            </a:cxn>
                            <a:cxn ang="0">
                              <a:pos x="T4" y="T5"/>
                            </a:cxn>
                            <a:cxn ang="0">
                              <a:pos x="T6" y="T7"/>
                            </a:cxn>
                            <a:cxn ang="0">
                              <a:pos x="T8" y="T9"/>
                            </a:cxn>
                            <a:cxn ang="0">
                              <a:pos x="T10" y="T11"/>
                            </a:cxn>
                            <a:cxn ang="0">
                              <a:pos x="T12" y="T13"/>
                            </a:cxn>
                          </a:cxnLst>
                          <a:rect l="0" t="0" r="r" b="b"/>
                          <a:pathLst>
                            <a:path w="61" h="64">
                              <a:moveTo>
                                <a:pt x="58" y="22"/>
                              </a:moveTo>
                              <a:cubicBezTo>
                                <a:pt x="61" y="35"/>
                                <a:pt x="59" y="48"/>
                                <a:pt x="48" y="57"/>
                              </a:cubicBezTo>
                              <a:cubicBezTo>
                                <a:pt x="40" y="64"/>
                                <a:pt x="24" y="63"/>
                                <a:pt x="16" y="59"/>
                              </a:cubicBezTo>
                              <a:cubicBezTo>
                                <a:pt x="9" y="55"/>
                                <a:pt x="0" y="44"/>
                                <a:pt x="1" y="34"/>
                              </a:cubicBezTo>
                              <a:cubicBezTo>
                                <a:pt x="0" y="21"/>
                                <a:pt x="8" y="10"/>
                                <a:pt x="19" y="5"/>
                              </a:cubicBezTo>
                              <a:cubicBezTo>
                                <a:pt x="28" y="0"/>
                                <a:pt x="39" y="4"/>
                                <a:pt x="48" y="8"/>
                              </a:cubicBezTo>
                              <a:cubicBezTo>
                                <a:pt x="53" y="11"/>
                                <a:pt x="55" y="17"/>
                                <a:pt x="58" y="22"/>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5675630" y="741045"/>
                          <a:ext cx="19050" cy="19685"/>
                        </a:xfrm>
                        <a:custGeom>
                          <a:avLst/>
                          <a:gdLst>
                            <a:gd name="T0" fmla="*/ 37 w 60"/>
                            <a:gd name="T1" fmla="*/ 1 h 62"/>
                            <a:gd name="T2" fmla="*/ 43 w 60"/>
                            <a:gd name="T3" fmla="*/ 4 h 62"/>
                            <a:gd name="T4" fmla="*/ 59 w 60"/>
                            <a:gd name="T5" fmla="*/ 32 h 62"/>
                            <a:gd name="T6" fmla="*/ 42 w 60"/>
                            <a:gd name="T7" fmla="*/ 57 h 62"/>
                            <a:gd name="T8" fmla="*/ 11 w 60"/>
                            <a:gd name="T9" fmla="*/ 54 h 62"/>
                            <a:gd name="T10" fmla="*/ 0 w 60"/>
                            <a:gd name="T11" fmla="*/ 27 h 62"/>
                            <a:gd name="T12" fmla="*/ 18 w 60"/>
                            <a:gd name="T13" fmla="*/ 3 h 62"/>
                            <a:gd name="T14" fmla="*/ 37 w 60"/>
                            <a:gd name="T15" fmla="*/ 1 h 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62">
                              <a:moveTo>
                                <a:pt x="37" y="1"/>
                              </a:moveTo>
                              <a:cubicBezTo>
                                <a:pt x="43" y="4"/>
                                <a:pt x="43" y="4"/>
                                <a:pt x="43" y="4"/>
                              </a:cubicBezTo>
                              <a:cubicBezTo>
                                <a:pt x="53" y="9"/>
                                <a:pt x="60" y="20"/>
                                <a:pt x="59" y="32"/>
                              </a:cubicBezTo>
                              <a:cubicBezTo>
                                <a:pt x="58" y="43"/>
                                <a:pt x="53" y="52"/>
                                <a:pt x="42" y="57"/>
                              </a:cubicBezTo>
                              <a:cubicBezTo>
                                <a:pt x="32" y="62"/>
                                <a:pt x="20" y="61"/>
                                <a:pt x="11" y="54"/>
                              </a:cubicBezTo>
                              <a:cubicBezTo>
                                <a:pt x="3" y="48"/>
                                <a:pt x="0" y="38"/>
                                <a:pt x="0" y="27"/>
                              </a:cubicBezTo>
                              <a:cubicBezTo>
                                <a:pt x="2" y="16"/>
                                <a:pt x="7" y="7"/>
                                <a:pt x="18" y="3"/>
                              </a:cubicBezTo>
                              <a:cubicBezTo>
                                <a:pt x="23" y="0"/>
                                <a:pt x="30" y="1"/>
                                <a:pt x="37" y="1"/>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5934075" y="740410"/>
                          <a:ext cx="19050" cy="20320"/>
                        </a:xfrm>
                        <a:custGeom>
                          <a:avLst/>
                          <a:gdLst>
                            <a:gd name="T0" fmla="*/ 53 w 59"/>
                            <a:gd name="T1" fmla="*/ 15 h 64"/>
                            <a:gd name="T2" fmla="*/ 59 w 59"/>
                            <a:gd name="T3" fmla="*/ 38 h 64"/>
                            <a:gd name="T4" fmla="*/ 36 w 59"/>
                            <a:gd name="T5" fmla="*/ 62 h 64"/>
                            <a:gd name="T6" fmla="*/ 10 w 59"/>
                            <a:gd name="T7" fmla="*/ 54 h 64"/>
                            <a:gd name="T8" fmla="*/ 0 w 59"/>
                            <a:gd name="T9" fmla="*/ 33 h 64"/>
                            <a:gd name="T10" fmla="*/ 17 w 59"/>
                            <a:gd name="T11" fmla="*/ 5 h 64"/>
                            <a:gd name="T12" fmla="*/ 53 w 59"/>
                            <a:gd name="T13" fmla="*/ 15 h 64"/>
                          </a:gdLst>
                          <a:ahLst/>
                          <a:cxnLst>
                            <a:cxn ang="0">
                              <a:pos x="T0" y="T1"/>
                            </a:cxn>
                            <a:cxn ang="0">
                              <a:pos x="T2" y="T3"/>
                            </a:cxn>
                            <a:cxn ang="0">
                              <a:pos x="T4" y="T5"/>
                            </a:cxn>
                            <a:cxn ang="0">
                              <a:pos x="T6" y="T7"/>
                            </a:cxn>
                            <a:cxn ang="0">
                              <a:pos x="T8" y="T9"/>
                            </a:cxn>
                            <a:cxn ang="0">
                              <a:pos x="T10" y="T11"/>
                            </a:cxn>
                            <a:cxn ang="0">
                              <a:pos x="T12" y="T13"/>
                            </a:cxn>
                          </a:cxnLst>
                          <a:rect l="0" t="0" r="r" b="b"/>
                          <a:pathLst>
                            <a:path w="59" h="64">
                              <a:moveTo>
                                <a:pt x="53" y="15"/>
                              </a:moveTo>
                              <a:cubicBezTo>
                                <a:pt x="58" y="21"/>
                                <a:pt x="59" y="29"/>
                                <a:pt x="59" y="38"/>
                              </a:cubicBezTo>
                              <a:cubicBezTo>
                                <a:pt x="57" y="51"/>
                                <a:pt x="47" y="59"/>
                                <a:pt x="36" y="62"/>
                              </a:cubicBezTo>
                              <a:cubicBezTo>
                                <a:pt x="27" y="64"/>
                                <a:pt x="17" y="62"/>
                                <a:pt x="10" y="54"/>
                              </a:cubicBezTo>
                              <a:cubicBezTo>
                                <a:pt x="3" y="49"/>
                                <a:pt x="1" y="41"/>
                                <a:pt x="0" y="33"/>
                              </a:cubicBezTo>
                              <a:cubicBezTo>
                                <a:pt x="1" y="21"/>
                                <a:pt x="6" y="9"/>
                                <a:pt x="17" y="5"/>
                              </a:cubicBezTo>
                              <a:cubicBezTo>
                                <a:pt x="30" y="0"/>
                                <a:pt x="45" y="4"/>
                                <a:pt x="53" y="15"/>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5574030" y="769620"/>
                          <a:ext cx="19685" cy="20320"/>
                        </a:xfrm>
                        <a:custGeom>
                          <a:avLst/>
                          <a:gdLst>
                            <a:gd name="T0" fmla="*/ 56 w 61"/>
                            <a:gd name="T1" fmla="*/ 17 h 64"/>
                            <a:gd name="T2" fmla="*/ 59 w 61"/>
                            <a:gd name="T3" fmla="*/ 41 h 64"/>
                            <a:gd name="T4" fmla="*/ 41 w 61"/>
                            <a:gd name="T5" fmla="*/ 60 h 64"/>
                            <a:gd name="T6" fmla="*/ 9 w 61"/>
                            <a:gd name="T7" fmla="*/ 54 h 64"/>
                            <a:gd name="T8" fmla="*/ 0 w 61"/>
                            <a:gd name="T9" fmla="*/ 30 h 64"/>
                            <a:gd name="T10" fmla="*/ 18 w 61"/>
                            <a:gd name="T11" fmla="*/ 6 h 64"/>
                            <a:gd name="T12" fmla="*/ 56 w 61"/>
                            <a:gd name="T13" fmla="*/ 17 h 64"/>
                          </a:gdLst>
                          <a:ahLst/>
                          <a:cxnLst>
                            <a:cxn ang="0">
                              <a:pos x="T0" y="T1"/>
                            </a:cxn>
                            <a:cxn ang="0">
                              <a:pos x="T2" y="T3"/>
                            </a:cxn>
                            <a:cxn ang="0">
                              <a:pos x="T4" y="T5"/>
                            </a:cxn>
                            <a:cxn ang="0">
                              <a:pos x="T6" y="T7"/>
                            </a:cxn>
                            <a:cxn ang="0">
                              <a:pos x="T8" y="T9"/>
                            </a:cxn>
                            <a:cxn ang="0">
                              <a:pos x="T10" y="T11"/>
                            </a:cxn>
                            <a:cxn ang="0">
                              <a:pos x="T12" y="T13"/>
                            </a:cxn>
                          </a:cxnLst>
                          <a:rect l="0" t="0" r="r" b="b"/>
                          <a:pathLst>
                            <a:path w="61" h="64">
                              <a:moveTo>
                                <a:pt x="56" y="17"/>
                              </a:moveTo>
                              <a:cubicBezTo>
                                <a:pt x="60" y="25"/>
                                <a:pt x="61" y="33"/>
                                <a:pt x="59" y="41"/>
                              </a:cubicBezTo>
                              <a:cubicBezTo>
                                <a:pt x="56" y="50"/>
                                <a:pt x="49" y="57"/>
                                <a:pt x="41" y="60"/>
                              </a:cubicBezTo>
                              <a:cubicBezTo>
                                <a:pt x="29" y="64"/>
                                <a:pt x="18" y="61"/>
                                <a:pt x="9" y="54"/>
                              </a:cubicBezTo>
                              <a:cubicBezTo>
                                <a:pt x="4" y="48"/>
                                <a:pt x="0" y="39"/>
                                <a:pt x="0" y="30"/>
                              </a:cubicBezTo>
                              <a:cubicBezTo>
                                <a:pt x="2" y="18"/>
                                <a:pt x="8" y="11"/>
                                <a:pt x="18" y="6"/>
                              </a:cubicBezTo>
                              <a:cubicBezTo>
                                <a:pt x="31" y="0"/>
                                <a:pt x="48" y="4"/>
                                <a:pt x="56" y="17"/>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6034405" y="770255"/>
                          <a:ext cx="20320" cy="19685"/>
                        </a:xfrm>
                        <a:custGeom>
                          <a:avLst/>
                          <a:gdLst>
                            <a:gd name="T0" fmla="*/ 56 w 63"/>
                            <a:gd name="T1" fmla="*/ 15 h 61"/>
                            <a:gd name="T2" fmla="*/ 56 w 63"/>
                            <a:gd name="T3" fmla="*/ 48 h 61"/>
                            <a:gd name="T4" fmla="*/ 34 w 63"/>
                            <a:gd name="T5" fmla="*/ 61 h 61"/>
                            <a:gd name="T6" fmla="*/ 6 w 63"/>
                            <a:gd name="T7" fmla="*/ 47 h 61"/>
                            <a:gd name="T8" fmla="*/ 5 w 63"/>
                            <a:gd name="T9" fmla="*/ 17 h 61"/>
                            <a:gd name="T10" fmla="*/ 34 w 63"/>
                            <a:gd name="T11" fmla="*/ 2 h 61"/>
                            <a:gd name="T12" fmla="*/ 56 w 63"/>
                            <a:gd name="T13" fmla="*/ 15 h 61"/>
                          </a:gdLst>
                          <a:ahLst/>
                          <a:cxnLst>
                            <a:cxn ang="0">
                              <a:pos x="T0" y="T1"/>
                            </a:cxn>
                            <a:cxn ang="0">
                              <a:pos x="T2" y="T3"/>
                            </a:cxn>
                            <a:cxn ang="0">
                              <a:pos x="T4" y="T5"/>
                            </a:cxn>
                            <a:cxn ang="0">
                              <a:pos x="T6" y="T7"/>
                            </a:cxn>
                            <a:cxn ang="0">
                              <a:pos x="T8" y="T9"/>
                            </a:cxn>
                            <a:cxn ang="0">
                              <a:pos x="T10" y="T11"/>
                            </a:cxn>
                            <a:cxn ang="0">
                              <a:pos x="T12" y="T13"/>
                            </a:cxn>
                          </a:cxnLst>
                          <a:rect l="0" t="0" r="r" b="b"/>
                          <a:pathLst>
                            <a:path w="63" h="61">
                              <a:moveTo>
                                <a:pt x="56" y="15"/>
                              </a:moveTo>
                              <a:cubicBezTo>
                                <a:pt x="63" y="24"/>
                                <a:pt x="63" y="38"/>
                                <a:pt x="56" y="48"/>
                              </a:cubicBezTo>
                              <a:cubicBezTo>
                                <a:pt x="51" y="55"/>
                                <a:pt x="43" y="60"/>
                                <a:pt x="34" y="61"/>
                              </a:cubicBezTo>
                              <a:cubicBezTo>
                                <a:pt x="22" y="61"/>
                                <a:pt x="12" y="56"/>
                                <a:pt x="6" y="47"/>
                              </a:cubicBezTo>
                              <a:cubicBezTo>
                                <a:pt x="0" y="38"/>
                                <a:pt x="2" y="26"/>
                                <a:pt x="5" y="17"/>
                              </a:cubicBezTo>
                              <a:cubicBezTo>
                                <a:pt x="10" y="7"/>
                                <a:pt x="23" y="0"/>
                                <a:pt x="34" y="2"/>
                              </a:cubicBezTo>
                              <a:cubicBezTo>
                                <a:pt x="43" y="2"/>
                                <a:pt x="50" y="8"/>
                                <a:pt x="56" y="15"/>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wps:cNvSpPr>
                      <wps:spPr bwMode="auto">
                        <a:xfrm>
                          <a:off x="5789295" y="843280"/>
                          <a:ext cx="0" cy="635"/>
                        </a:xfrm>
                        <a:custGeom>
                          <a:avLst/>
                          <a:gdLst>
                            <a:gd name="T0" fmla="*/ 1 h 1"/>
                            <a:gd name="T1" fmla="*/ 1 h 1"/>
                            <a:gd name="T2" fmla="*/ 0 h 1"/>
                            <a:gd name="T3" fmla="*/ 1 h 1"/>
                          </a:gdLst>
                          <a:ahLst/>
                          <a:cxnLst>
                            <a:cxn ang="0">
                              <a:pos x="0" y="T0"/>
                            </a:cxn>
                            <a:cxn ang="0">
                              <a:pos x="0" y="T1"/>
                            </a:cxn>
                            <a:cxn ang="0">
                              <a:pos x="0" y="T2"/>
                            </a:cxn>
                            <a:cxn ang="0">
                              <a:pos x="0" y="T3"/>
                            </a:cxn>
                          </a:cxnLst>
                          <a:rect l="0" t="0" r="r" b="b"/>
                          <a:pathLst>
                            <a:path h="1">
                              <a:moveTo>
                                <a:pt x="0" y="1"/>
                              </a:moveTo>
                              <a:lnTo>
                                <a:pt x="0" y="1"/>
                              </a:lnTo>
                              <a:lnTo>
                                <a:pt x="0" y="0"/>
                              </a:lnTo>
                              <a:lnTo>
                                <a:pt x="0"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5789295" y="843280"/>
                          <a:ext cx="0" cy="635"/>
                        </a:xfrm>
                        <a:custGeom>
                          <a:avLst/>
                          <a:gdLst>
                            <a:gd name="T0" fmla="*/ 1 h 1"/>
                            <a:gd name="T1" fmla="*/ 1 h 1"/>
                            <a:gd name="T2" fmla="*/ 0 h 1"/>
                            <a:gd name="T3" fmla="*/ 1 h 1"/>
                          </a:gdLst>
                          <a:ahLst/>
                          <a:cxnLst>
                            <a:cxn ang="0">
                              <a:pos x="0" y="T0"/>
                            </a:cxn>
                            <a:cxn ang="0">
                              <a:pos x="0" y="T1"/>
                            </a:cxn>
                            <a:cxn ang="0">
                              <a:pos x="0" y="T2"/>
                            </a:cxn>
                            <a:cxn ang="0">
                              <a:pos x="0" y="T3"/>
                            </a:cxn>
                          </a:cxnLst>
                          <a:rect l="0" t="0" r="r" b="b"/>
                          <a:pathLst>
                            <a:path h="1">
                              <a:moveTo>
                                <a:pt x="0" y="1"/>
                              </a:moveTo>
                              <a:lnTo>
                                <a:pt x="0" y="1"/>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5772150" y="848360"/>
                          <a:ext cx="8890" cy="8890"/>
                        </a:xfrm>
                        <a:custGeom>
                          <a:avLst/>
                          <a:gdLst>
                            <a:gd name="T0" fmla="*/ 24 w 27"/>
                            <a:gd name="T1" fmla="*/ 8 h 29"/>
                            <a:gd name="T2" fmla="*/ 23 w 27"/>
                            <a:gd name="T3" fmla="*/ 22 h 29"/>
                            <a:gd name="T4" fmla="*/ 8 w 27"/>
                            <a:gd name="T5" fmla="*/ 26 h 29"/>
                            <a:gd name="T6" fmla="*/ 0 w 27"/>
                            <a:gd name="T7" fmla="*/ 14 h 29"/>
                            <a:gd name="T8" fmla="*/ 5 w 27"/>
                            <a:gd name="T9" fmla="*/ 4 h 29"/>
                            <a:gd name="T10" fmla="*/ 24 w 27"/>
                            <a:gd name="T11" fmla="*/ 8 h 29"/>
                          </a:gdLst>
                          <a:ahLst/>
                          <a:cxnLst>
                            <a:cxn ang="0">
                              <a:pos x="T0" y="T1"/>
                            </a:cxn>
                            <a:cxn ang="0">
                              <a:pos x="T2" y="T3"/>
                            </a:cxn>
                            <a:cxn ang="0">
                              <a:pos x="T4" y="T5"/>
                            </a:cxn>
                            <a:cxn ang="0">
                              <a:pos x="T6" y="T7"/>
                            </a:cxn>
                            <a:cxn ang="0">
                              <a:pos x="T8" y="T9"/>
                            </a:cxn>
                            <a:cxn ang="0">
                              <a:pos x="T10" y="T11"/>
                            </a:cxn>
                          </a:cxnLst>
                          <a:rect l="0" t="0" r="r" b="b"/>
                          <a:pathLst>
                            <a:path w="27" h="29">
                              <a:moveTo>
                                <a:pt x="24" y="8"/>
                              </a:moveTo>
                              <a:cubicBezTo>
                                <a:pt x="25" y="13"/>
                                <a:pt x="27" y="18"/>
                                <a:pt x="23" y="22"/>
                              </a:cubicBezTo>
                              <a:cubicBezTo>
                                <a:pt x="19" y="26"/>
                                <a:pt x="14" y="29"/>
                                <a:pt x="8" y="26"/>
                              </a:cubicBezTo>
                              <a:cubicBezTo>
                                <a:pt x="4" y="23"/>
                                <a:pt x="0" y="19"/>
                                <a:pt x="0" y="14"/>
                              </a:cubicBezTo>
                              <a:cubicBezTo>
                                <a:pt x="0" y="10"/>
                                <a:pt x="3" y="7"/>
                                <a:pt x="5" y="4"/>
                              </a:cubicBezTo>
                              <a:cubicBezTo>
                                <a:pt x="11" y="0"/>
                                <a:pt x="21" y="1"/>
                                <a:pt x="24" y="8"/>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5847715" y="848995"/>
                          <a:ext cx="8890" cy="7620"/>
                        </a:xfrm>
                        <a:custGeom>
                          <a:avLst/>
                          <a:gdLst>
                            <a:gd name="T0" fmla="*/ 23 w 28"/>
                            <a:gd name="T1" fmla="*/ 4 h 25"/>
                            <a:gd name="T2" fmla="*/ 24 w 28"/>
                            <a:gd name="T3" fmla="*/ 19 h 25"/>
                            <a:gd name="T4" fmla="*/ 15 w 28"/>
                            <a:gd name="T5" fmla="*/ 25 h 25"/>
                            <a:gd name="T6" fmla="*/ 3 w 28"/>
                            <a:gd name="T7" fmla="*/ 20 h 25"/>
                            <a:gd name="T8" fmla="*/ 3 w 28"/>
                            <a:gd name="T9" fmla="*/ 5 h 25"/>
                            <a:gd name="T10" fmla="*/ 13 w 28"/>
                            <a:gd name="T11" fmla="*/ 0 h 25"/>
                            <a:gd name="T12" fmla="*/ 23 w 28"/>
                            <a:gd name="T13" fmla="*/ 4 h 25"/>
                          </a:gdLst>
                          <a:ahLst/>
                          <a:cxnLst>
                            <a:cxn ang="0">
                              <a:pos x="T0" y="T1"/>
                            </a:cxn>
                            <a:cxn ang="0">
                              <a:pos x="T2" y="T3"/>
                            </a:cxn>
                            <a:cxn ang="0">
                              <a:pos x="T4" y="T5"/>
                            </a:cxn>
                            <a:cxn ang="0">
                              <a:pos x="T6" y="T7"/>
                            </a:cxn>
                            <a:cxn ang="0">
                              <a:pos x="T8" y="T9"/>
                            </a:cxn>
                            <a:cxn ang="0">
                              <a:pos x="T10" y="T11"/>
                            </a:cxn>
                            <a:cxn ang="0">
                              <a:pos x="T12" y="T13"/>
                            </a:cxn>
                          </a:cxnLst>
                          <a:rect l="0" t="0" r="r" b="b"/>
                          <a:pathLst>
                            <a:path w="28" h="25">
                              <a:moveTo>
                                <a:pt x="23" y="4"/>
                              </a:moveTo>
                              <a:cubicBezTo>
                                <a:pt x="25" y="8"/>
                                <a:pt x="28" y="14"/>
                                <a:pt x="24" y="19"/>
                              </a:cubicBezTo>
                              <a:cubicBezTo>
                                <a:pt x="21" y="22"/>
                                <a:pt x="19" y="24"/>
                                <a:pt x="15" y="25"/>
                              </a:cubicBezTo>
                              <a:cubicBezTo>
                                <a:pt x="10" y="25"/>
                                <a:pt x="6" y="23"/>
                                <a:pt x="3" y="20"/>
                              </a:cubicBezTo>
                              <a:cubicBezTo>
                                <a:pt x="0" y="16"/>
                                <a:pt x="0" y="9"/>
                                <a:pt x="3" y="5"/>
                              </a:cubicBezTo>
                              <a:cubicBezTo>
                                <a:pt x="5" y="1"/>
                                <a:pt x="9" y="1"/>
                                <a:pt x="13" y="0"/>
                              </a:cubicBezTo>
                              <a:cubicBezTo>
                                <a:pt x="23" y="4"/>
                                <a:pt x="23" y="4"/>
                                <a:pt x="23" y="4"/>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5791200" y="849630"/>
                          <a:ext cx="46355" cy="33020"/>
                        </a:xfrm>
                        <a:custGeom>
                          <a:avLst/>
                          <a:gdLst>
                            <a:gd name="T0" fmla="*/ 76 w 147"/>
                            <a:gd name="T1" fmla="*/ 1 h 103"/>
                            <a:gd name="T2" fmla="*/ 147 w 147"/>
                            <a:gd name="T3" fmla="*/ 50 h 103"/>
                            <a:gd name="T4" fmla="*/ 147 w 147"/>
                            <a:gd name="T5" fmla="*/ 52 h 103"/>
                            <a:gd name="T6" fmla="*/ 74 w 147"/>
                            <a:gd name="T7" fmla="*/ 102 h 103"/>
                            <a:gd name="T8" fmla="*/ 67 w 147"/>
                            <a:gd name="T9" fmla="*/ 98 h 103"/>
                            <a:gd name="T10" fmla="*/ 0 w 147"/>
                            <a:gd name="T11" fmla="*/ 52 h 103"/>
                            <a:gd name="T12" fmla="*/ 5 w 147"/>
                            <a:gd name="T13" fmla="*/ 46 h 103"/>
                            <a:gd name="T14" fmla="*/ 72 w 147"/>
                            <a:gd name="T15" fmla="*/ 0 h 103"/>
                            <a:gd name="T16" fmla="*/ 76 w 147"/>
                            <a:gd name="T17" fmla="*/ 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103">
                              <a:moveTo>
                                <a:pt x="76" y="1"/>
                              </a:moveTo>
                              <a:cubicBezTo>
                                <a:pt x="99" y="19"/>
                                <a:pt x="122" y="33"/>
                                <a:pt x="147" y="50"/>
                              </a:cubicBezTo>
                              <a:cubicBezTo>
                                <a:pt x="147" y="52"/>
                                <a:pt x="147" y="52"/>
                                <a:pt x="147" y="52"/>
                              </a:cubicBezTo>
                              <a:cubicBezTo>
                                <a:pt x="121" y="69"/>
                                <a:pt x="99" y="85"/>
                                <a:pt x="74" y="102"/>
                              </a:cubicBezTo>
                              <a:cubicBezTo>
                                <a:pt x="71" y="103"/>
                                <a:pt x="70" y="99"/>
                                <a:pt x="67" y="98"/>
                              </a:cubicBezTo>
                              <a:cubicBezTo>
                                <a:pt x="44" y="83"/>
                                <a:pt x="23" y="66"/>
                                <a:pt x="0" y="52"/>
                              </a:cubicBezTo>
                              <a:cubicBezTo>
                                <a:pt x="5" y="46"/>
                                <a:pt x="5" y="46"/>
                                <a:pt x="5" y="46"/>
                              </a:cubicBezTo>
                              <a:cubicBezTo>
                                <a:pt x="29" y="32"/>
                                <a:pt x="48" y="15"/>
                                <a:pt x="72" y="0"/>
                              </a:cubicBezTo>
                              <a:lnTo>
                                <a:pt x="76"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5725795" y="859155"/>
                          <a:ext cx="34290" cy="20955"/>
                        </a:xfrm>
                        <a:custGeom>
                          <a:avLst/>
                          <a:gdLst>
                            <a:gd name="T0" fmla="*/ 100 w 108"/>
                            <a:gd name="T1" fmla="*/ 9 h 67"/>
                            <a:gd name="T2" fmla="*/ 106 w 108"/>
                            <a:gd name="T3" fmla="*/ 28 h 67"/>
                            <a:gd name="T4" fmla="*/ 66 w 108"/>
                            <a:gd name="T5" fmla="*/ 61 h 67"/>
                            <a:gd name="T6" fmla="*/ 66 w 108"/>
                            <a:gd name="T7" fmla="*/ 60 h 67"/>
                            <a:gd name="T8" fmla="*/ 57 w 108"/>
                            <a:gd name="T9" fmla="*/ 63 h 67"/>
                            <a:gd name="T10" fmla="*/ 9 w 108"/>
                            <a:gd name="T11" fmla="*/ 58 h 67"/>
                            <a:gd name="T12" fmla="*/ 1 w 108"/>
                            <a:gd name="T13" fmla="*/ 38 h 67"/>
                            <a:gd name="T14" fmla="*/ 52 w 108"/>
                            <a:gd name="T15" fmla="*/ 4 h 67"/>
                            <a:gd name="T16" fmla="*/ 67 w 108"/>
                            <a:gd name="T17" fmla="*/ 1 h 67"/>
                            <a:gd name="T18" fmla="*/ 100 w 108"/>
                            <a:gd name="T19" fmla="*/ 9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67">
                              <a:moveTo>
                                <a:pt x="100" y="9"/>
                              </a:moveTo>
                              <a:cubicBezTo>
                                <a:pt x="104" y="14"/>
                                <a:pt x="108" y="22"/>
                                <a:pt x="106" y="28"/>
                              </a:cubicBezTo>
                              <a:cubicBezTo>
                                <a:pt x="101" y="46"/>
                                <a:pt x="82" y="55"/>
                                <a:pt x="66" y="61"/>
                              </a:cubicBezTo>
                              <a:cubicBezTo>
                                <a:pt x="66" y="60"/>
                                <a:pt x="66" y="60"/>
                                <a:pt x="66" y="60"/>
                              </a:cubicBezTo>
                              <a:cubicBezTo>
                                <a:pt x="57" y="63"/>
                                <a:pt x="57" y="63"/>
                                <a:pt x="57" y="63"/>
                              </a:cubicBezTo>
                              <a:cubicBezTo>
                                <a:pt x="42" y="66"/>
                                <a:pt x="19" y="67"/>
                                <a:pt x="9" y="58"/>
                              </a:cubicBezTo>
                              <a:cubicBezTo>
                                <a:pt x="3" y="54"/>
                                <a:pt x="0" y="47"/>
                                <a:pt x="1" y="38"/>
                              </a:cubicBezTo>
                              <a:cubicBezTo>
                                <a:pt x="9" y="17"/>
                                <a:pt x="30" y="8"/>
                                <a:pt x="52" y="4"/>
                              </a:cubicBezTo>
                              <a:cubicBezTo>
                                <a:pt x="57" y="0"/>
                                <a:pt x="62" y="3"/>
                                <a:pt x="67" y="1"/>
                              </a:cubicBezTo>
                              <a:cubicBezTo>
                                <a:pt x="80" y="1"/>
                                <a:pt x="90" y="3"/>
                                <a:pt x="100" y="9"/>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7"/>
                      <wps:cNvSpPr>
                        <a:spLocks/>
                      </wps:cNvSpPr>
                      <wps:spPr bwMode="auto">
                        <a:xfrm>
                          <a:off x="5867400" y="859155"/>
                          <a:ext cx="34925" cy="22860"/>
                        </a:xfrm>
                        <a:custGeom>
                          <a:avLst/>
                          <a:gdLst>
                            <a:gd name="T0" fmla="*/ 62 w 110"/>
                            <a:gd name="T1" fmla="*/ 4 h 72"/>
                            <a:gd name="T2" fmla="*/ 109 w 110"/>
                            <a:gd name="T3" fmla="*/ 39 h 72"/>
                            <a:gd name="T4" fmla="*/ 97 w 110"/>
                            <a:gd name="T5" fmla="*/ 59 h 72"/>
                            <a:gd name="T6" fmla="*/ 11 w 110"/>
                            <a:gd name="T7" fmla="*/ 41 h 72"/>
                            <a:gd name="T8" fmla="*/ 4 w 110"/>
                            <a:gd name="T9" fmla="*/ 16 h 72"/>
                            <a:gd name="T10" fmla="*/ 44 w 110"/>
                            <a:gd name="T11" fmla="*/ 1 h 72"/>
                            <a:gd name="T12" fmla="*/ 56 w 110"/>
                            <a:gd name="T13" fmla="*/ 3 h 72"/>
                            <a:gd name="T14" fmla="*/ 62 w 110"/>
                            <a:gd name="T15" fmla="*/ 4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72">
                              <a:moveTo>
                                <a:pt x="62" y="4"/>
                              </a:moveTo>
                              <a:cubicBezTo>
                                <a:pt x="80" y="10"/>
                                <a:pt x="103" y="17"/>
                                <a:pt x="109" y="39"/>
                              </a:cubicBezTo>
                              <a:cubicBezTo>
                                <a:pt x="110" y="48"/>
                                <a:pt x="104" y="55"/>
                                <a:pt x="97" y="59"/>
                              </a:cubicBezTo>
                              <a:cubicBezTo>
                                <a:pt x="68" y="72"/>
                                <a:pt x="31" y="61"/>
                                <a:pt x="11" y="41"/>
                              </a:cubicBezTo>
                              <a:cubicBezTo>
                                <a:pt x="6" y="35"/>
                                <a:pt x="0" y="25"/>
                                <a:pt x="4" y="16"/>
                              </a:cubicBezTo>
                              <a:cubicBezTo>
                                <a:pt x="13" y="3"/>
                                <a:pt x="28" y="0"/>
                                <a:pt x="44" y="1"/>
                              </a:cubicBezTo>
                              <a:cubicBezTo>
                                <a:pt x="56" y="3"/>
                                <a:pt x="56" y="3"/>
                                <a:pt x="56" y="3"/>
                              </a:cubicBezTo>
                              <a:cubicBezTo>
                                <a:pt x="62" y="4"/>
                                <a:pt x="62" y="4"/>
                                <a:pt x="62" y="4"/>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8"/>
                      <wps:cNvSpPr>
                        <a:spLocks/>
                      </wps:cNvSpPr>
                      <wps:spPr bwMode="auto">
                        <a:xfrm>
                          <a:off x="5702935" y="859790"/>
                          <a:ext cx="8255" cy="8255"/>
                        </a:xfrm>
                        <a:custGeom>
                          <a:avLst/>
                          <a:gdLst>
                            <a:gd name="T0" fmla="*/ 24 w 26"/>
                            <a:gd name="T1" fmla="*/ 7 h 26"/>
                            <a:gd name="T2" fmla="*/ 22 w 26"/>
                            <a:gd name="T3" fmla="*/ 23 h 26"/>
                            <a:gd name="T4" fmla="*/ 9 w 26"/>
                            <a:gd name="T5" fmla="*/ 25 h 26"/>
                            <a:gd name="T6" fmla="*/ 1 w 26"/>
                            <a:gd name="T7" fmla="*/ 17 h 26"/>
                            <a:gd name="T8" fmla="*/ 8 w 26"/>
                            <a:gd name="T9" fmla="*/ 2 h 26"/>
                            <a:gd name="T10" fmla="*/ 24 w 26"/>
                            <a:gd name="T11" fmla="*/ 7 h 26"/>
                          </a:gdLst>
                          <a:ahLst/>
                          <a:cxnLst>
                            <a:cxn ang="0">
                              <a:pos x="T0" y="T1"/>
                            </a:cxn>
                            <a:cxn ang="0">
                              <a:pos x="T2" y="T3"/>
                            </a:cxn>
                            <a:cxn ang="0">
                              <a:pos x="T4" y="T5"/>
                            </a:cxn>
                            <a:cxn ang="0">
                              <a:pos x="T6" y="T7"/>
                            </a:cxn>
                            <a:cxn ang="0">
                              <a:pos x="T8" y="T9"/>
                            </a:cxn>
                            <a:cxn ang="0">
                              <a:pos x="T10" y="T11"/>
                            </a:cxn>
                          </a:cxnLst>
                          <a:rect l="0" t="0" r="r" b="b"/>
                          <a:pathLst>
                            <a:path w="26" h="26">
                              <a:moveTo>
                                <a:pt x="24" y="7"/>
                              </a:moveTo>
                              <a:cubicBezTo>
                                <a:pt x="25" y="12"/>
                                <a:pt x="26" y="19"/>
                                <a:pt x="22" y="23"/>
                              </a:cubicBezTo>
                              <a:cubicBezTo>
                                <a:pt x="19" y="26"/>
                                <a:pt x="13" y="25"/>
                                <a:pt x="9" y="25"/>
                              </a:cubicBezTo>
                              <a:cubicBezTo>
                                <a:pt x="5" y="24"/>
                                <a:pt x="3" y="21"/>
                                <a:pt x="1" y="17"/>
                              </a:cubicBezTo>
                              <a:cubicBezTo>
                                <a:pt x="0" y="10"/>
                                <a:pt x="3" y="5"/>
                                <a:pt x="8" y="2"/>
                              </a:cubicBezTo>
                              <a:cubicBezTo>
                                <a:pt x="14" y="0"/>
                                <a:pt x="21" y="1"/>
                                <a:pt x="24" y="7"/>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5916295" y="859790"/>
                          <a:ext cx="8890" cy="8890"/>
                        </a:xfrm>
                        <a:custGeom>
                          <a:avLst/>
                          <a:gdLst>
                            <a:gd name="T0" fmla="*/ 24 w 27"/>
                            <a:gd name="T1" fmla="*/ 7 h 27"/>
                            <a:gd name="T2" fmla="*/ 22 w 27"/>
                            <a:gd name="T3" fmla="*/ 24 h 27"/>
                            <a:gd name="T4" fmla="*/ 8 w 27"/>
                            <a:gd name="T5" fmla="*/ 25 h 27"/>
                            <a:gd name="T6" fmla="*/ 2 w 27"/>
                            <a:gd name="T7" fmla="*/ 16 h 27"/>
                            <a:gd name="T8" fmla="*/ 5 w 27"/>
                            <a:gd name="T9" fmla="*/ 5 h 27"/>
                            <a:gd name="T10" fmla="*/ 24 w 27"/>
                            <a:gd name="T11" fmla="*/ 7 h 27"/>
                          </a:gdLst>
                          <a:ahLst/>
                          <a:cxnLst>
                            <a:cxn ang="0">
                              <a:pos x="T0" y="T1"/>
                            </a:cxn>
                            <a:cxn ang="0">
                              <a:pos x="T2" y="T3"/>
                            </a:cxn>
                            <a:cxn ang="0">
                              <a:pos x="T4" y="T5"/>
                            </a:cxn>
                            <a:cxn ang="0">
                              <a:pos x="T6" y="T7"/>
                            </a:cxn>
                            <a:cxn ang="0">
                              <a:pos x="T8" y="T9"/>
                            </a:cxn>
                            <a:cxn ang="0">
                              <a:pos x="T10" y="T11"/>
                            </a:cxn>
                          </a:cxnLst>
                          <a:rect l="0" t="0" r="r" b="b"/>
                          <a:pathLst>
                            <a:path w="27" h="27">
                              <a:moveTo>
                                <a:pt x="24" y="7"/>
                              </a:moveTo>
                              <a:cubicBezTo>
                                <a:pt x="27" y="13"/>
                                <a:pt x="26" y="19"/>
                                <a:pt x="22" y="24"/>
                              </a:cubicBezTo>
                              <a:cubicBezTo>
                                <a:pt x="18" y="27"/>
                                <a:pt x="12" y="25"/>
                                <a:pt x="8" y="25"/>
                              </a:cubicBezTo>
                              <a:cubicBezTo>
                                <a:pt x="5" y="23"/>
                                <a:pt x="2" y="19"/>
                                <a:pt x="2" y="16"/>
                              </a:cubicBezTo>
                              <a:cubicBezTo>
                                <a:pt x="0" y="11"/>
                                <a:pt x="3" y="8"/>
                                <a:pt x="5" y="5"/>
                              </a:cubicBezTo>
                              <a:cubicBezTo>
                                <a:pt x="9" y="0"/>
                                <a:pt x="22" y="0"/>
                                <a:pt x="24" y="7"/>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5692140" y="866775"/>
                          <a:ext cx="635" cy="635"/>
                        </a:xfrm>
                        <a:custGeom>
                          <a:avLst/>
                          <a:gdLst>
                            <a:gd name="T0" fmla="*/ 1 w 1"/>
                            <a:gd name="T1" fmla="*/ 1 h 1"/>
                            <a:gd name="T2" fmla="*/ 0 w 1"/>
                            <a:gd name="T3" fmla="*/ 0 h 1"/>
                            <a:gd name="T4" fmla="*/ 1 w 1"/>
                            <a:gd name="T5" fmla="*/ 1 h 1"/>
                          </a:gdLst>
                          <a:ahLst/>
                          <a:cxnLst>
                            <a:cxn ang="0">
                              <a:pos x="T0" y="T1"/>
                            </a:cxn>
                            <a:cxn ang="0">
                              <a:pos x="T2" y="T3"/>
                            </a:cxn>
                            <a:cxn ang="0">
                              <a:pos x="T4" y="T5"/>
                            </a:cxn>
                          </a:cxnLst>
                          <a:rect l="0" t="0" r="r" b="b"/>
                          <a:pathLst>
                            <a:path w="1" h="1">
                              <a:moveTo>
                                <a:pt x="1" y="1"/>
                              </a:moveTo>
                              <a:lnTo>
                                <a:pt x="0" y="0"/>
                              </a:lnTo>
                              <a:lnTo>
                                <a:pt x="1"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5772150" y="869950"/>
                          <a:ext cx="8890" cy="8890"/>
                        </a:xfrm>
                        <a:custGeom>
                          <a:avLst/>
                          <a:gdLst>
                            <a:gd name="T0" fmla="*/ 24 w 28"/>
                            <a:gd name="T1" fmla="*/ 5 h 27"/>
                            <a:gd name="T2" fmla="*/ 22 w 28"/>
                            <a:gd name="T3" fmla="*/ 23 h 27"/>
                            <a:gd name="T4" fmla="*/ 8 w 28"/>
                            <a:gd name="T5" fmla="*/ 25 h 27"/>
                            <a:gd name="T6" fmla="*/ 2 w 28"/>
                            <a:gd name="T7" fmla="*/ 13 h 27"/>
                            <a:gd name="T8" fmla="*/ 9 w 28"/>
                            <a:gd name="T9" fmla="*/ 2 h 27"/>
                            <a:gd name="T10" fmla="*/ 24 w 28"/>
                            <a:gd name="T11" fmla="*/ 5 h 27"/>
                          </a:gdLst>
                          <a:ahLst/>
                          <a:cxnLst>
                            <a:cxn ang="0">
                              <a:pos x="T0" y="T1"/>
                            </a:cxn>
                            <a:cxn ang="0">
                              <a:pos x="T2" y="T3"/>
                            </a:cxn>
                            <a:cxn ang="0">
                              <a:pos x="T4" y="T5"/>
                            </a:cxn>
                            <a:cxn ang="0">
                              <a:pos x="T6" y="T7"/>
                            </a:cxn>
                            <a:cxn ang="0">
                              <a:pos x="T8" y="T9"/>
                            </a:cxn>
                            <a:cxn ang="0">
                              <a:pos x="T10" y="T11"/>
                            </a:cxn>
                          </a:cxnLst>
                          <a:rect l="0" t="0" r="r" b="b"/>
                          <a:pathLst>
                            <a:path w="28" h="27">
                              <a:moveTo>
                                <a:pt x="24" y="5"/>
                              </a:moveTo>
                              <a:cubicBezTo>
                                <a:pt x="26" y="11"/>
                                <a:pt x="28" y="18"/>
                                <a:pt x="22" y="23"/>
                              </a:cubicBezTo>
                              <a:cubicBezTo>
                                <a:pt x="19" y="26"/>
                                <a:pt x="13" y="27"/>
                                <a:pt x="8" y="25"/>
                              </a:cubicBezTo>
                              <a:cubicBezTo>
                                <a:pt x="5" y="22"/>
                                <a:pt x="0" y="18"/>
                                <a:pt x="2" y="13"/>
                              </a:cubicBezTo>
                              <a:cubicBezTo>
                                <a:pt x="2" y="7"/>
                                <a:pt x="5" y="4"/>
                                <a:pt x="9" y="2"/>
                              </a:cubicBezTo>
                              <a:cubicBezTo>
                                <a:pt x="15" y="0"/>
                                <a:pt x="21" y="1"/>
                                <a:pt x="24" y="5"/>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wps:cNvSpPr>
                      <wps:spPr bwMode="auto">
                        <a:xfrm>
                          <a:off x="5847715" y="869950"/>
                          <a:ext cx="8255" cy="8890"/>
                        </a:xfrm>
                        <a:custGeom>
                          <a:avLst/>
                          <a:gdLst>
                            <a:gd name="T0" fmla="*/ 22 w 27"/>
                            <a:gd name="T1" fmla="*/ 5 h 27"/>
                            <a:gd name="T2" fmla="*/ 24 w 27"/>
                            <a:gd name="T3" fmla="*/ 20 h 27"/>
                            <a:gd name="T4" fmla="*/ 13 w 27"/>
                            <a:gd name="T5" fmla="*/ 27 h 27"/>
                            <a:gd name="T6" fmla="*/ 2 w 27"/>
                            <a:gd name="T7" fmla="*/ 19 h 27"/>
                            <a:gd name="T8" fmla="*/ 6 w 27"/>
                            <a:gd name="T9" fmla="*/ 3 h 27"/>
                            <a:gd name="T10" fmla="*/ 22 w 27"/>
                            <a:gd name="T11" fmla="*/ 5 h 27"/>
                          </a:gdLst>
                          <a:ahLst/>
                          <a:cxnLst>
                            <a:cxn ang="0">
                              <a:pos x="T0" y="T1"/>
                            </a:cxn>
                            <a:cxn ang="0">
                              <a:pos x="T2" y="T3"/>
                            </a:cxn>
                            <a:cxn ang="0">
                              <a:pos x="T4" y="T5"/>
                            </a:cxn>
                            <a:cxn ang="0">
                              <a:pos x="T6" y="T7"/>
                            </a:cxn>
                            <a:cxn ang="0">
                              <a:pos x="T8" y="T9"/>
                            </a:cxn>
                            <a:cxn ang="0">
                              <a:pos x="T10" y="T11"/>
                            </a:cxn>
                          </a:cxnLst>
                          <a:rect l="0" t="0" r="r" b="b"/>
                          <a:pathLst>
                            <a:path w="27" h="27">
                              <a:moveTo>
                                <a:pt x="22" y="5"/>
                              </a:moveTo>
                              <a:cubicBezTo>
                                <a:pt x="25" y="9"/>
                                <a:pt x="27" y="16"/>
                                <a:pt x="24" y="20"/>
                              </a:cubicBezTo>
                              <a:cubicBezTo>
                                <a:pt x="22" y="24"/>
                                <a:pt x="17" y="27"/>
                                <a:pt x="13" y="27"/>
                              </a:cubicBezTo>
                              <a:cubicBezTo>
                                <a:pt x="8" y="26"/>
                                <a:pt x="4" y="24"/>
                                <a:pt x="2" y="19"/>
                              </a:cubicBezTo>
                              <a:cubicBezTo>
                                <a:pt x="0" y="14"/>
                                <a:pt x="2" y="7"/>
                                <a:pt x="6" y="3"/>
                              </a:cubicBezTo>
                              <a:cubicBezTo>
                                <a:pt x="11" y="0"/>
                                <a:pt x="18" y="0"/>
                                <a:pt x="22" y="5"/>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5970905" y="875030"/>
                          <a:ext cx="635" cy="635"/>
                        </a:xfrm>
                        <a:custGeom>
                          <a:avLst/>
                          <a:gdLst>
                            <a:gd name="T0" fmla="*/ 0 w 1"/>
                            <a:gd name="T1" fmla="*/ 1 h 1"/>
                            <a:gd name="T2" fmla="*/ 1 w 1"/>
                            <a:gd name="T3" fmla="*/ 0 h 1"/>
                            <a:gd name="T4" fmla="*/ 0 w 1"/>
                            <a:gd name="T5" fmla="*/ 1 h 1"/>
                          </a:gdLst>
                          <a:ahLst/>
                          <a:cxnLst>
                            <a:cxn ang="0">
                              <a:pos x="T0" y="T1"/>
                            </a:cxn>
                            <a:cxn ang="0">
                              <a:pos x="T2" y="T3"/>
                            </a:cxn>
                            <a:cxn ang="0">
                              <a:pos x="T4" y="T5"/>
                            </a:cxn>
                          </a:cxnLst>
                          <a:rect l="0" t="0" r="r" b="b"/>
                          <a:pathLst>
                            <a:path w="1" h="1">
                              <a:moveTo>
                                <a:pt x="0" y="1"/>
                              </a:moveTo>
                              <a:lnTo>
                                <a:pt x="1" y="0"/>
                              </a:lnTo>
                              <a:lnTo>
                                <a:pt x="0"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5707380" y="881380"/>
                          <a:ext cx="8255" cy="8255"/>
                        </a:xfrm>
                        <a:custGeom>
                          <a:avLst/>
                          <a:gdLst>
                            <a:gd name="T0" fmla="*/ 23 w 26"/>
                            <a:gd name="T1" fmla="*/ 8 h 27"/>
                            <a:gd name="T2" fmla="*/ 23 w 26"/>
                            <a:gd name="T3" fmla="*/ 21 h 27"/>
                            <a:gd name="T4" fmla="*/ 9 w 26"/>
                            <a:gd name="T5" fmla="*/ 26 h 27"/>
                            <a:gd name="T6" fmla="*/ 0 w 26"/>
                            <a:gd name="T7" fmla="*/ 17 h 27"/>
                            <a:gd name="T8" fmla="*/ 4 w 26"/>
                            <a:gd name="T9" fmla="*/ 4 h 27"/>
                            <a:gd name="T10" fmla="*/ 23 w 26"/>
                            <a:gd name="T11" fmla="*/ 8 h 27"/>
                          </a:gdLst>
                          <a:ahLst/>
                          <a:cxnLst>
                            <a:cxn ang="0">
                              <a:pos x="T0" y="T1"/>
                            </a:cxn>
                            <a:cxn ang="0">
                              <a:pos x="T2" y="T3"/>
                            </a:cxn>
                            <a:cxn ang="0">
                              <a:pos x="T4" y="T5"/>
                            </a:cxn>
                            <a:cxn ang="0">
                              <a:pos x="T6" y="T7"/>
                            </a:cxn>
                            <a:cxn ang="0">
                              <a:pos x="T8" y="T9"/>
                            </a:cxn>
                            <a:cxn ang="0">
                              <a:pos x="T10" y="T11"/>
                            </a:cxn>
                          </a:cxnLst>
                          <a:rect l="0" t="0" r="r" b="b"/>
                          <a:pathLst>
                            <a:path w="26" h="27">
                              <a:moveTo>
                                <a:pt x="23" y="8"/>
                              </a:moveTo>
                              <a:cubicBezTo>
                                <a:pt x="26" y="11"/>
                                <a:pt x="24" y="17"/>
                                <a:pt x="23" y="21"/>
                              </a:cubicBezTo>
                              <a:cubicBezTo>
                                <a:pt x="19" y="25"/>
                                <a:pt x="16" y="27"/>
                                <a:pt x="9" y="26"/>
                              </a:cubicBezTo>
                              <a:cubicBezTo>
                                <a:pt x="6" y="24"/>
                                <a:pt x="1" y="22"/>
                                <a:pt x="0" y="17"/>
                              </a:cubicBezTo>
                              <a:cubicBezTo>
                                <a:pt x="0" y="11"/>
                                <a:pt x="1" y="7"/>
                                <a:pt x="4" y="4"/>
                              </a:cubicBezTo>
                              <a:cubicBezTo>
                                <a:pt x="10" y="0"/>
                                <a:pt x="19" y="0"/>
                                <a:pt x="23" y="8"/>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5913120" y="881380"/>
                          <a:ext cx="7620" cy="8890"/>
                        </a:xfrm>
                        <a:custGeom>
                          <a:avLst/>
                          <a:gdLst>
                            <a:gd name="T0" fmla="*/ 21 w 25"/>
                            <a:gd name="T1" fmla="*/ 4 h 27"/>
                            <a:gd name="T2" fmla="*/ 25 w 25"/>
                            <a:gd name="T3" fmla="*/ 17 h 27"/>
                            <a:gd name="T4" fmla="*/ 18 w 25"/>
                            <a:gd name="T5" fmla="*/ 25 h 27"/>
                            <a:gd name="T6" fmla="*/ 5 w 25"/>
                            <a:gd name="T7" fmla="*/ 23 h 27"/>
                            <a:gd name="T8" fmla="*/ 2 w 25"/>
                            <a:gd name="T9" fmla="*/ 7 h 27"/>
                            <a:gd name="T10" fmla="*/ 10 w 25"/>
                            <a:gd name="T11" fmla="*/ 1 h 27"/>
                            <a:gd name="T12" fmla="*/ 21 w 25"/>
                            <a:gd name="T13" fmla="*/ 4 h 27"/>
                          </a:gdLst>
                          <a:ahLst/>
                          <a:cxnLst>
                            <a:cxn ang="0">
                              <a:pos x="T0" y="T1"/>
                            </a:cxn>
                            <a:cxn ang="0">
                              <a:pos x="T2" y="T3"/>
                            </a:cxn>
                            <a:cxn ang="0">
                              <a:pos x="T4" y="T5"/>
                            </a:cxn>
                            <a:cxn ang="0">
                              <a:pos x="T6" y="T7"/>
                            </a:cxn>
                            <a:cxn ang="0">
                              <a:pos x="T8" y="T9"/>
                            </a:cxn>
                            <a:cxn ang="0">
                              <a:pos x="T10" y="T11"/>
                            </a:cxn>
                            <a:cxn ang="0">
                              <a:pos x="T12" y="T13"/>
                            </a:cxn>
                          </a:cxnLst>
                          <a:rect l="0" t="0" r="r" b="b"/>
                          <a:pathLst>
                            <a:path w="25" h="27">
                              <a:moveTo>
                                <a:pt x="21" y="4"/>
                              </a:moveTo>
                              <a:cubicBezTo>
                                <a:pt x="25" y="7"/>
                                <a:pt x="24" y="12"/>
                                <a:pt x="25" y="17"/>
                              </a:cubicBezTo>
                              <a:cubicBezTo>
                                <a:pt x="24" y="21"/>
                                <a:pt x="21" y="23"/>
                                <a:pt x="18" y="25"/>
                              </a:cubicBezTo>
                              <a:cubicBezTo>
                                <a:pt x="13" y="27"/>
                                <a:pt x="9" y="25"/>
                                <a:pt x="5" y="23"/>
                              </a:cubicBezTo>
                              <a:cubicBezTo>
                                <a:pt x="0" y="20"/>
                                <a:pt x="0" y="12"/>
                                <a:pt x="2" y="7"/>
                              </a:cubicBezTo>
                              <a:cubicBezTo>
                                <a:pt x="10" y="1"/>
                                <a:pt x="10" y="1"/>
                                <a:pt x="10" y="1"/>
                              </a:cubicBezTo>
                              <a:cubicBezTo>
                                <a:pt x="15" y="0"/>
                                <a:pt x="17" y="2"/>
                                <a:pt x="21" y="4"/>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wps:cNvSpPr>
                      <wps:spPr bwMode="auto">
                        <a:xfrm>
                          <a:off x="5684520" y="905510"/>
                          <a:ext cx="635" cy="635"/>
                        </a:xfrm>
                        <a:custGeom>
                          <a:avLst/>
                          <a:gdLst>
                            <a:gd name="T0" fmla="*/ 1 w 1"/>
                            <a:gd name="T1" fmla="*/ 1 h 1"/>
                            <a:gd name="T2" fmla="*/ 0 w 1"/>
                            <a:gd name="T3" fmla="*/ 1 h 1"/>
                            <a:gd name="T4" fmla="*/ 0 w 1"/>
                            <a:gd name="T5" fmla="*/ 0 h 1"/>
                            <a:gd name="T6" fmla="*/ 1 w 1"/>
                            <a:gd name="T7" fmla="*/ 1 h 1"/>
                          </a:gdLst>
                          <a:ahLst/>
                          <a:cxnLst>
                            <a:cxn ang="0">
                              <a:pos x="T0" y="T1"/>
                            </a:cxn>
                            <a:cxn ang="0">
                              <a:pos x="T2" y="T3"/>
                            </a:cxn>
                            <a:cxn ang="0">
                              <a:pos x="T4" y="T5"/>
                            </a:cxn>
                            <a:cxn ang="0">
                              <a:pos x="T6" y="T7"/>
                            </a:cxn>
                          </a:cxnLst>
                          <a:rect l="0" t="0" r="r" b="b"/>
                          <a:pathLst>
                            <a:path w="1" h="1">
                              <a:moveTo>
                                <a:pt x="1" y="1"/>
                              </a:moveTo>
                              <a:lnTo>
                                <a:pt x="0" y="1"/>
                              </a:lnTo>
                              <a:lnTo>
                                <a:pt x="0" y="0"/>
                              </a:lnTo>
                              <a:lnTo>
                                <a:pt x="1"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5684520" y="905510"/>
                          <a:ext cx="635" cy="635"/>
                        </a:xfrm>
                        <a:custGeom>
                          <a:avLst/>
                          <a:gdLst>
                            <a:gd name="T0" fmla="*/ 1 w 1"/>
                            <a:gd name="T1" fmla="*/ 1 h 1"/>
                            <a:gd name="T2" fmla="*/ 0 w 1"/>
                            <a:gd name="T3" fmla="*/ 1 h 1"/>
                            <a:gd name="T4" fmla="*/ 0 w 1"/>
                            <a:gd name="T5" fmla="*/ 0 h 1"/>
                            <a:gd name="T6" fmla="*/ 1 w 1"/>
                            <a:gd name="T7" fmla="*/ 1 h 1"/>
                          </a:gdLst>
                          <a:ahLst/>
                          <a:cxnLst>
                            <a:cxn ang="0">
                              <a:pos x="T0" y="T1"/>
                            </a:cxn>
                            <a:cxn ang="0">
                              <a:pos x="T2" y="T3"/>
                            </a:cxn>
                            <a:cxn ang="0">
                              <a:pos x="T4" y="T5"/>
                            </a:cxn>
                            <a:cxn ang="0">
                              <a:pos x="T6" y="T7"/>
                            </a:cxn>
                          </a:cxnLst>
                          <a:rect l="0" t="0" r="r" b="b"/>
                          <a:pathLst>
                            <a:path w="1" h="1">
                              <a:moveTo>
                                <a:pt x="1" y="1"/>
                              </a:moveTo>
                              <a:lnTo>
                                <a:pt x="0" y="1"/>
                              </a:lnTo>
                              <a:lnTo>
                                <a:pt x="0" y="0"/>
                              </a:lnTo>
                              <a:lnTo>
                                <a:pt x="1"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5680710" y="907415"/>
                          <a:ext cx="635" cy="0"/>
                        </a:xfrm>
                        <a:custGeom>
                          <a:avLst/>
                          <a:gdLst>
                            <a:gd name="T0" fmla="*/ 1 w 1"/>
                            <a:gd name="T1" fmla="*/ 1 w 1"/>
                            <a:gd name="T2" fmla="*/ 0 w 1"/>
                            <a:gd name="T3" fmla="*/ 1 w 1"/>
                          </a:gdLst>
                          <a:ahLst/>
                          <a:cxnLst>
                            <a:cxn ang="0">
                              <a:pos x="T0" y="0"/>
                            </a:cxn>
                            <a:cxn ang="0">
                              <a:pos x="T1" y="0"/>
                            </a:cxn>
                            <a:cxn ang="0">
                              <a:pos x="T2" y="0"/>
                            </a:cxn>
                            <a:cxn ang="0">
                              <a:pos x="T3" y="0"/>
                            </a:cxn>
                          </a:cxnLst>
                          <a:rect l="0" t="0" r="r" b="b"/>
                          <a:pathLst>
                            <a:path w="1">
                              <a:moveTo>
                                <a:pt x="1" y="0"/>
                              </a:moveTo>
                              <a:lnTo>
                                <a:pt x="1" y="0"/>
                              </a:lnTo>
                              <a:lnTo>
                                <a:pt x="0" y="0"/>
                              </a:lnTo>
                              <a:lnTo>
                                <a:pt x="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5680710" y="907415"/>
                          <a:ext cx="635" cy="0"/>
                        </a:xfrm>
                        <a:custGeom>
                          <a:avLst/>
                          <a:gdLst>
                            <a:gd name="T0" fmla="*/ 1 w 1"/>
                            <a:gd name="T1" fmla="*/ 1 w 1"/>
                            <a:gd name="T2" fmla="*/ 0 w 1"/>
                            <a:gd name="T3" fmla="*/ 1 w 1"/>
                          </a:gdLst>
                          <a:ahLst/>
                          <a:cxnLst>
                            <a:cxn ang="0">
                              <a:pos x="T0" y="0"/>
                            </a:cxn>
                            <a:cxn ang="0">
                              <a:pos x="T1" y="0"/>
                            </a:cxn>
                            <a:cxn ang="0">
                              <a:pos x="T2" y="0"/>
                            </a:cxn>
                            <a:cxn ang="0">
                              <a:pos x="T3" y="0"/>
                            </a:cxn>
                          </a:cxnLst>
                          <a:rect l="0" t="0" r="r" b="b"/>
                          <a:pathLst>
                            <a:path w="1">
                              <a:moveTo>
                                <a:pt x="1" y="0"/>
                              </a:moveTo>
                              <a:lnTo>
                                <a:pt x="1" y="0"/>
                              </a:lnTo>
                              <a:lnTo>
                                <a:pt x="0"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wps:cNvSpPr>
                      <wps:spPr bwMode="auto">
                        <a:xfrm>
                          <a:off x="5658485" y="927735"/>
                          <a:ext cx="635" cy="0"/>
                        </a:xfrm>
                        <a:custGeom>
                          <a:avLst/>
                          <a:gdLst>
                            <a:gd name="T0" fmla="*/ 1 w 1"/>
                            <a:gd name="T1" fmla="*/ 0 w 1"/>
                            <a:gd name="T2" fmla="*/ 1 w 1"/>
                            <a:gd name="T3" fmla="*/ 1 w 1"/>
                          </a:gdLst>
                          <a:ahLst/>
                          <a:cxnLst>
                            <a:cxn ang="0">
                              <a:pos x="T0" y="0"/>
                            </a:cxn>
                            <a:cxn ang="0">
                              <a:pos x="T1" y="0"/>
                            </a:cxn>
                            <a:cxn ang="0">
                              <a:pos x="T2" y="0"/>
                            </a:cxn>
                            <a:cxn ang="0">
                              <a:pos x="T3" y="0"/>
                            </a:cxn>
                          </a:cxnLst>
                          <a:rect l="0" t="0" r="r" b="b"/>
                          <a:pathLst>
                            <a:path w="1">
                              <a:moveTo>
                                <a:pt x="1" y="0"/>
                              </a:moveTo>
                              <a:lnTo>
                                <a:pt x="0" y="0"/>
                              </a:lnTo>
                              <a:lnTo>
                                <a:pt x="1" y="0"/>
                              </a:lnTo>
                              <a:lnTo>
                                <a:pt x="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5657850" y="939165"/>
                          <a:ext cx="635" cy="635"/>
                        </a:xfrm>
                        <a:custGeom>
                          <a:avLst/>
                          <a:gdLst>
                            <a:gd name="T0" fmla="*/ 1 w 1"/>
                            <a:gd name="T1" fmla="*/ 1 h 1"/>
                            <a:gd name="T2" fmla="*/ 0 w 1"/>
                            <a:gd name="T3" fmla="*/ 0 h 1"/>
                            <a:gd name="T4" fmla="*/ 1 w 1"/>
                            <a:gd name="T5" fmla="*/ 1 h 1"/>
                          </a:gdLst>
                          <a:ahLst/>
                          <a:cxnLst>
                            <a:cxn ang="0">
                              <a:pos x="T0" y="T1"/>
                            </a:cxn>
                            <a:cxn ang="0">
                              <a:pos x="T2" y="T3"/>
                            </a:cxn>
                            <a:cxn ang="0">
                              <a:pos x="T4" y="T5"/>
                            </a:cxn>
                          </a:cxnLst>
                          <a:rect l="0" t="0" r="r" b="b"/>
                          <a:pathLst>
                            <a:path w="1" h="1">
                              <a:moveTo>
                                <a:pt x="1" y="1"/>
                              </a:moveTo>
                              <a:lnTo>
                                <a:pt x="0" y="0"/>
                              </a:lnTo>
                              <a:lnTo>
                                <a:pt x="1" y="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5657850" y="939165"/>
                          <a:ext cx="635" cy="635"/>
                        </a:xfrm>
                        <a:custGeom>
                          <a:avLst/>
                          <a:gdLst>
                            <a:gd name="T0" fmla="*/ 1 w 1"/>
                            <a:gd name="T1" fmla="*/ 1 h 1"/>
                            <a:gd name="T2" fmla="*/ 0 w 1"/>
                            <a:gd name="T3" fmla="*/ 0 h 1"/>
                            <a:gd name="T4" fmla="*/ 1 w 1"/>
                            <a:gd name="T5" fmla="*/ 1 h 1"/>
                          </a:gdLst>
                          <a:ahLst/>
                          <a:cxnLst>
                            <a:cxn ang="0">
                              <a:pos x="T0" y="T1"/>
                            </a:cxn>
                            <a:cxn ang="0">
                              <a:pos x="T2" y="T3"/>
                            </a:cxn>
                            <a:cxn ang="0">
                              <a:pos x="T4" y="T5"/>
                            </a:cxn>
                          </a:cxnLst>
                          <a:rect l="0" t="0" r="r" b="b"/>
                          <a:pathLst>
                            <a:path w="1" h="1">
                              <a:moveTo>
                                <a:pt x="1" y="1"/>
                              </a:moveTo>
                              <a:lnTo>
                                <a:pt x="0" y="0"/>
                              </a:lnTo>
                              <a:lnTo>
                                <a:pt x="1"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5658485" y="942975"/>
                          <a:ext cx="635" cy="0"/>
                        </a:xfrm>
                        <a:custGeom>
                          <a:avLst/>
                          <a:gdLst>
                            <a:gd name="T0" fmla="*/ 1 w 1"/>
                            <a:gd name="T1" fmla="*/ 1 w 1"/>
                            <a:gd name="T2" fmla="*/ 0 w 1"/>
                            <a:gd name="T3" fmla="*/ 1 w 1"/>
                          </a:gdLst>
                          <a:ahLst/>
                          <a:cxnLst>
                            <a:cxn ang="0">
                              <a:pos x="T0" y="0"/>
                            </a:cxn>
                            <a:cxn ang="0">
                              <a:pos x="T1" y="0"/>
                            </a:cxn>
                            <a:cxn ang="0">
                              <a:pos x="T2" y="0"/>
                            </a:cxn>
                            <a:cxn ang="0">
                              <a:pos x="T3" y="0"/>
                            </a:cxn>
                          </a:cxnLst>
                          <a:rect l="0" t="0" r="r" b="b"/>
                          <a:pathLst>
                            <a:path w="1">
                              <a:moveTo>
                                <a:pt x="1" y="0"/>
                              </a:moveTo>
                              <a:lnTo>
                                <a:pt x="1" y="0"/>
                              </a:lnTo>
                              <a:lnTo>
                                <a:pt x="0" y="0"/>
                              </a:lnTo>
                              <a:lnTo>
                                <a:pt x="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5688330" y="910590"/>
                          <a:ext cx="252095" cy="47625"/>
                        </a:xfrm>
                        <a:custGeom>
                          <a:avLst/>
                          <a:gdLst>
                            <a:gd name="T0" fmla="*/ 731 w 793"/>
                            <a:gd name="T1" fmla="*/ 89 h 151"/>
                            <a:gd name="T2" fmla="*/ 683 w 793"/>
                            <a:gd name="T3" fmla="*/ 93 h 151"/>
                            <a:gd name="T4" fmla="*/ 671 w 793"/>
                            <a:gd name="T5" fmla="*/ 102 h 151"/>
                            <a:gd name="T6" fmla="*/ 574 w 793"/>
                            <a:gd name="T7" fmla="*/ 116 h 151"/>
                            <a:gd name="T8" fmla="*/ 529 w 793"/>
                            <a:gd name="T9" fmla="*/ 124 h 151"/>
                            <a:gd name="T10" fmla="*/ 529 w 793"/>
                            <a:gd name="T11" fmla="*/ 124 h 151"/>
                            <a:gd name="T12" fmla="*/ 489 w 793"/>
                            <a:gd name="T13" fmla="*/ 125 h 151"/>
                            <a:gd name="T14" fmla="*/ 283 w 793"/>
                            <a:gd name="T15" fmla="*/ 88 h 151"/>
                            <a:gd name="T16" fmla="*/ 323 w 793"/>
                            <a:gd name="T17" fmla="*/ 88 h 151"/>
                            <a:gd name="T18" fmla="*/ 329 w 793"/>
                            <a:gd name="T19" fmla="*/ 69 h 151"/>
                            <a:gd name="T20" fmla="*/ 363 w 793"/>
                            <a:gd name="T21" fmla="*/ 73 h 151"/>
                            <a:gd name="T22" fmla="*/ 379 w 793"/>
                            <a:gd name="T23" fmla="*/ 33 h 151"/>
                            <a:gd name="T24" fmla="*/ 441 w 793"/>
                            <a:gd name="T25" fmla="*/ 60 h 151"/>
                            <a:gd name="T26" fmla="*/ 454 w 793"/>
                            <a:gd name="T27" fmla="*/ 70 h 151"/>
                            <a:gd name="T28" fmla="*/ 510 w 793"/>
                            <a:gd name="T29" fmla="*/ 74 h 151"/>
                            <a:gd name="T30" fmla="*/ 238 w 793"/>
                            <a:gd name="T31" fmla="*/ 103 h 151"/>
                            <a:gd name="T32" fmla="*/ 218 w 793"/>
                            <a:gd name="T33" fmla="*/ 119 h 151"/>
                            <a:gd name="T34" fmla="*/ 192 w 793"/>
                            <a:gd name="T35" fmla="*/ 110 h 151"/>
                            <a:gd name="T36" fmla="*/ 94 w 793"/>
                            <a:gd name="T37" fmla="*/ 101 h 151"/>
                            <a:gd name="T38" fmla="*/ 111 w 793"/>
                            <a:gd name="T39" fmla="*/ 95 h 151"/>
                            <a:gd name="T40" fmla="*/ 71 w 793"/>
                            <a:gd name="T41" fmla="*/ 65 h 151"/>
                            <a:gd name="T42" fmla="*/ 79 w 793"/>
                            <a:gd name="T43" fmla="*/ 53 h 151"/>
                            <a:gd name="T44" fmla="*/ 94 w 793"/>
                            <a:gd name="T45" fmla="*/ 63 h 151"/>
                            <a:gd name="T46" fmla="*/ 132 w 793"/>
                            <a:gd name="T47" fmla="*/ 96 h 151"/>
                            <a:gd name="T48" fmla="*/ 141 w 793"/>
                            <a:gd name="T49" fmla="*/ 71 h 151"/>
                            <a:gd name="T50" fmla="*/ 191 w 793"/>
                            <a:gd name="T51" fmla="*/ 89 h 151"/>
                            <a:gd name="T52" fmla="*/ 185 w 793"/>
                            <a:gd name="T53" fmla="*/ 101 h 151"/>
                            <a:gd name="T54" fmla="*/ 163 w 793"/>
                            <a:gd name="T55" fmla="*/ 89 h 151"/>
                            <a:gd name="T56" fmla="*/ 164 w 793"/>
                            <a:gd name="T57" fmla="*/ 77 h 151"/>
                            <a:gd name="T58" fmla="*/ 198 w 793"/>
                            <a:gd name="T59" fmla="*/ 64 h 151"/>
                            <a:gd name="T60" fmla="*/ 228 w 793"/>
                            <a:gd name="T61" fmla="*/ 78 h 151"/>
                            <a:gd name="T62" fmla="*/ 235 w 793"/>
                            <a:gd name="T63" fmla="*/ 41 h 151"/>
                            <a:gd name="T64" fmla="*/ 256 w 793"/>
                            <a:gd name="T65" fmla="*/ 37 h 151"/>
                            <a:gd name="T66" fmla="*/ 272 w 793"/>
                            <a:gd name="T67" fmla="*/ 80 h 151"/>
                            <a:gd name="T68" fmla="*/ 287 w 793"/>
                            <a:gd name="T69" fmla="*/ 66 h 151"/>
                            <a:gd name="T70" fmla="*/ 284 w 793"/>
                            <a:gd name="T71" fmla="*/ 76 h 151"/>
                            <a:gd name="T72" fmla="*/ 317 w 793"/>
                            <a:gd name="T73" fmla="*/ 33 h 151"/>
                            <a:gd name="T74" fmla="*/ 317 w 793"/>
                            <a:gd name="T75" fmla="*/ 33 h 151"/>
                            <a:gd name="T76" fmla="*/ 386 w 793"/>
                            <a:gd name="T77" fmla="*/ 26 h 151"/>
                            <a:gd name="T78" fmla="*/ 462 w 793"/>
                            <a:gd name="T79" fmla="*/ 32 h 151"/>
                            <a:gd name="T80" fmla="*/ 505 w 793"/>
                            <a:gd name="T81" fmla="*/ 33 h 151"/>
                            <a:gd name="T82" fmla="*/ 514 w 793"/>
                            <a:gd name="T83" fmla="*/ 56 h 151"/>
                            <a:gd name="T84" fmla="*/ 533 w 793"/>
                            <a:gd name="T85" fmla="*/ 85 h 151"/>
                            <a:gd name="T86" fmla="*/ 537 w 793"/>
                            <a:gd name="T87" fmla="*/ 39 h 151"/>
                            <a:gd name="T88" fmla="*/ 551 w 793"/>
                            <a:gd name="T89" fmla="*/ 42 h 151"/>
                            <a:gd name="T90" fmla="*/ 579 w 793"/>
                            <a:gd name="T91" fmla="*/ 65 h 151"/>
                            <a:gd name="T92" fmla="*/ 581 w 793"/>
                            <a:gd name="T93" fmla="*/ 46 h 151"/>
                            <a:gd name="T94" fmla="*/ 607 w 793"/>
                            <a:gd name="T95" fmla="*/ 97 h 151"/>
                            <a:gd name="T96" fmla="*/ 629 w 793"/>
                            <a:gd name="T97" fmla="*/ 76 h 151"/>
                            <a:gd name="T98" fmla="*/ 638 w 793"/>
                            <a:gd name="T99" fmla="*/ 90 h 151"/>
                            <a:gd name="T100" fmla="*/ 640 w 793"/>
                            <a:gd name="T101" fmla="*/ 75 h 151"/>
                            <a:gd name="T102" fmla="*/ 656 w 793"/>
                            <a:gd name="T103" fmla="*/ 74 h 151"/>
                            <a:gd name="T104" fmla="*/ 643 w 793"/>
                            <a:gd name="T105" fmla="*/ 62 h 151"/>
                            <a:gd name="T106" fmla="*/ 699 w 793"/>
                            <a:gd name="T107" fmla="*/ 65 h 151"/>
                            <a:gd name="T108" fmla="*/ 626 w 793"/>
                            <a:gd name="T109" fmla="*/ 17 h 151"/>
                            <a:gd name="T110" fmla="*/ 403 w 793"/>
                            <a:gd name="T111" fmla="*/ 4 h 151"/>
                            <a:gd name="T112" fmla="*/ 227 w 793"/>
                            <a:gd name="T113" fmla="*/ 11 h 151"/>
                            <a:gd name="T114" fmla="*/ 39 w 793"/>
                            <a:gd name="T115" fmla="*/ 44 h 151"/>
                            <a:gd name="T116" fmla="*/ 447 w 793"/>
                            <a:gd name="T117" fmla="*/ 149 h 151"/>
                            <a:gd name="T118" fmla="*/ 787 w 793"/>
                            <a:gd name="T119" fmla="*/ 64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93" h="151">
                              <a:moveTo>
                                <a:pt x="731" y="89"/>
                              </a:moveTo>
                              <a:cubicBezTo>
                                <a:pt x="730" y="88"/>
                                <a:pt x="730" y="88"/>
                                <a:pt x="730" y="88"/>
                              </a:cubicBezTo>
                              <a:cubicBezTo>
                                <a:pt x="727" y="89"/>
                                <a:pt x="722" y="89"/>
                                <a:pt x="719" y="90"/>
                              </a:cubicBezTo>
                              <a:cubicBezTo>
                                <a:pt x="715" y="91"/>
                                <a:pt x="715" y="91"/>
                                <a:pt x="715" y="91"/>
                              </a:cubicBezTo>
                              <a:cubicBezTo>
                                <a:pt x="715" y="86"/>
                                <a:pt x="715" y="86"/>
                                <a:pt x="715" y="86"/>
                              </a:cubicBezTo>
                              <a:cubicBezTo>
                                <a:pt x="722" y="86"/>
                                <a:pt x="727" y="84"/>
                                <a:pt x="734" y="84"/>
                              </a:cubicBezTo>
                              <a:cubicBezTo>
                                <a:pt x="731" y="89"/>
                                <a:pt x="731" y="89"/>
                                <a:pt x="731" y="89"/>
                              </a:cubicBezTo>
                              <a:moveTo>
                                <a:pt x="714" y="50"/>
                              </a:moveTo>
                              <a:cubicBezTo>
                                <a:pt x="723" y="50"/>
                                <a:pt x="725" y="58"/>
                                <a:pt x="732" y="65"/>
                              </a:cubicBezTo>
                              <a:cubicBezTo>
                                <a:pt x="726" y="66"/>
                                <a:pt x="719" y="66"/>
                                <a:pt x="714" y="66"/>
                              </a:cubicBezTo>
                              <a:lnTo>
                                <a:pt x="714" y="50"/>
                              </a:lnTo>
                              <a:close/>
                              <a:moveTo>
                                <a:pt x="699" y="91"/>
                              </a:moveTo>
                              <a:cubicBezTo>
                                <a:pt x="691" y="93"/>
                                <a:pt x="691" y="93"/>
                                <a:pt x="691" y="93"/>
                              </a:cubicBezTo>
                              <a:cubicBezTo>
                                <a:pt x="683" y="93"/>
                                <a:pt x="683" y="93"/>
                                <a:pt x="683" y="93"/>
                              </a:cubicBezTo>
                              <a:cubicBezTo>
                                <a:pt x="683" y="90"/>
                                <a:pt x="683" y="90"/>
                                <a:pt x="683" y="90"/>
                              </a:cubicBezTo>
                              <a:cubicBezTo>
                                <a:pt x="687" y="88"/>
                                <a:pt x="694" y="89"/>
                                <a:pt x="699" y="88"/>
                              </a:cubicBezTo>
                              <a:cubicBezTo>
                                <a:pt x="699" y="91"/>
                                <a:pt x="699" y="91"/>
                                <a:pt x="699" y="91"/>
                              </a:cubicBezTo>
                              <a:moveTo>
                                <a:pt x="694" y="107"/>
                              </a:moveTo>
                              <a:cubicBezTo>
                                <a:pt x="675" y="110"/>
                                <a:pt x="656" y="113"/>
                                <a:pt x="636" y="115"/>
                              </a:cubicBezTo>
                              <a:cubicBezTo>
                                <a:pt x="637" y="105"/>
                                <a:pt x="637" y="105"/>
                                <a:pt x="637" y="105"/>
                              </a:cubicBezTo>
                              <a:cubicBezTo>
                                <a:pt x="648" y="104"/>
                                <a:pt x="658" y="103"/>
                                <a:pt x="671" y="102"/>
                              </a:cubicBezTo>
                              <a:cubicBezTo>
                                <a:pt x="671" y="102"/>
                                <a:pt x="671" y="102"/>
                                <a:pt x="671" y="102"/>
                              </a:cubicBezTo>
                              <a:cubicBezTo>
                                <a:pt x="676" y="98"/>
                                <a:pt x="683" y="102"/>
                                <a:pt x="689" y="101"/>
                              </a:cubicBezTo>
                              <a:cubicBezTo>
                                <a:pt x="699" y="102"/>
                                <a:pt x="699" y="102"/>
                                <a:pt x="699" y="102"/>
                              </a:cubicBezTo>
                              <a:cubicBezTo>
                                <a:pt x="700" y="106"/>
                                <a:pt x="695" y="104"/>
                                <a:pt x="694" y="107"/>
                              </a:cubicBezTo>
                              <a:moveTo>
                                <a:pt x="630" y="116"/>
                              </a:moveTo>
                              <a:cubicBezTo>
                                <a:pt x="613" y="118"/>
                                <a:pt x="593" y="118"/>
                                <a:pt x="574" y="121"/>
                              </a:cubicBezTo>
                              <a:cubicBezTo>
                                <a:pt x="574" y="116"/>
                                <a:pt x="574" y="116"/>
                                <a:pt x="574" y="116"/>
                              </a:cubicBezTo>
                              <a:cubicBezTo>
                                <a:pt x="575" y="108"/>
                                <a:pt x="574" y="95"/>
                                <a:pt x="578" y="89"/>
                              </a:cubicBezTo>
                              <a:cubicBezTo>
                                <a:pt x="597" y="90"/>
                                <a:pt x="597" y="90"/>
                                <a:pt x="597" y="90"/>
                              </a:cubicBezTo>
                              <a:cubicBezTo>
                                <a:pt x="596" y="95"/>
                                <a:pt x="600" y="100"/>
                                <a:pt x="596" y="103"/>
                              </a:cubicBezTo>
                              <a:cubicBezTo>
                                <a:pt x="603" y="107"/>
                                <a:pt x="603" y="107"/>
                                <a:pt x="603" y="107"/>
                              </a:cubicBezTo>
                              <a:cubicBezTo>
                                <a:pt x="613" y="105"/>
                                <a:pt x="625" y="106"/>
                                <a:pt x="632" y="106"/>
                              </a:cubicBezTo>
                              <a:cubicBezTo>
                                <a:pt x="632" y="110"/>
                                <a:pt x="636" y="115"/>
                                <a:pt x="630" y="116"/>
                              </a:cubicBezTo>
                              <a:moveTo>
                                <a:pt x="529" y="124"/>
                              </a:moveTo>
                              <a:cubicBezTo>
                                <a:pt x="529" y="111"/>
                                <a:pt x="531" y="101"/>
                                <a:pt x="532" y="88"/>
                              </a:cubicBezTo>
                              <a:cubicBezTo>
                                <a:pt x="536" y="90"/>
                                <a:pt x="541" y="87"/>
                                <a:pt x="544" y="89"/>
                              </a:cubicBezTo>
                              <a:cubicBezTo>
                                <a:pt x="547" y="89"/>
                                <a:pt x="547" y="89"/>
                                <a:pt x="547" y="89"/>
                              </a:cubicBezTo>
                              <a:cubicBezTo>
                                <a:pt x="557" y="89"/>
                                <a:pt x="557" y="89"/>
                                <a:pt x="557" y="89"/>
                              </a:cubicBezTo>
                              <a:cubicBezTo>
                                <a:pt x="566" y="90"/>
                                <a:pt x="566" y="90"/>
                                <a:pt x="566" y="90"/>
                              </a:cubicBezTo>
                              <a:cubicBezTo>
                                <a:pt x="569" y="101"/>
                                <a:pt x="568" y="110"/>
                                <a:pt x="571" y="120"/>
                              </a:cubicBezTo>
                              <a:cubicBezTo>
                                <a:pt x="558" y="123"/>
                                <a:pt x="543" y="123"/>
                                <a:pt x="529" y="124"/>
                              </a:cubicBezTo>
                              <a:moveTo>
                                <a:pt x="526" y="123"/>
                              </a:moveTo>
                              <a:cubicBezTo>
                                <a:pt x="504" y="124"/>
                                <a:pt x="504" y="124"/>
                                <a:pt x="504" y="124"/>
                              </a:cubicBezTo>
                              <a:cubicBezTo>
                                <a:pt x="509" y="117"/>
                                <a:pt x="497" y="112"/>
                                <a:pt x="502" y="106"/>
                              </a:cubicBezTo>
                              <a:cubicBezTo>
                                <a:pt x="499" y="101"/>
                                <a:pt x="499" y="101"/>
                                <a:pt x="499" y="101"/>
                              </a:cubicBezTo>
                              <a:cubicBezTo>
                                <a:pt x="494" y="102"/>
                                <a:pt x="492" y="107"/>
                                <a:pt x="489" y="110"/>
                              </a:cubicBezTo>
                              <a:cubicBezTo>
                                <a:pt x="491" y="115"/>
                                <a:pt x="489" y="120"/>
                                <a:pt x="487" y="124"/>
                              </a:cubicBezTo>
                              <a:cubicBezTo>
                                <a:pt x="489" y="125"/>
                                <a:pt x="489" y="125"/>
                                <a:pt x="489" y="125"/>
                              </a:cubicBezTo>
                              <a:cubicBezTo>
                                <a:pt x="482" y="125"/>
                                <a:pt x="474" y="125"/>
                                <a:pt x="469" y="126"/>
                              </a:cubicBezTo>
                              <a:cubicBezTo>
                                <a:pt x="455" y="125"/>
                                <a:pt x="443" y="126"/>
                                <a:pt x="429" y="126"/>
                              </a:cubicBezTo>
                              <a:cubicBezTo>
                                <a:pt x="428" y="127"/>
                                <a:pt x="428" y="127"/>
                                <a:pt x="428" y="127"/>
                              </a:cubicBezTo>
                              <a:cubicBezTo>
                                <a:pt x="378" y="126"/>
                                <a:pt x="317" y="127"/>
                                <a:pt x="267" y="123"/>
                              </a:cubicBezTo>
                              <a:cubicBezTo>
                                <a:pt x="268" y="112"/>
                                <a:pt x="270" y="100"/>
                                <a:pt x="271" y="87"/>
                              </a:cubicBezTo>
                              <a:cubicBezTo>
                                <a:pt x="276" y="87"/>
                                <a:pt x="279" y="87"/>
                                <a:pt x="284" y="87"/>
                              </a:cubicBezTo>
                              <a:cubicBezTo>
                                <a:pt x="283" y="88"/>
                                <a:pt x="283" y="88"/>
                                <a:pt x="283" y="88"/>
                              </a:cubicBezTo>
                              <a:cubicBezTo>
                                <a:pt x="294" y="88"/>
                                <a:pt x="294" y="88"/>
                                <a:pt x="294" y="88"/>
                              </a:cubicBezTo>
                              <a:cubicBezTo>
                                <a:pt x="302" y="88"/>
                                <a:pt x="302" y="88"/>
                                <a:pt x="302" y="88"/>
                              </a:cubicBezTo>
                              <a:cubicBezTo>
                                <a:pt x="304" y="96"/>
                                <a:pt x="305" y="105"/>
                                <a:pt x="306" y="113"/>
                              </a:cubicBezTo>
                              <a:cubicBezTo>
                                <a:pt x="309" y="110"/>
                                <a:pt x="309" y="110"/>
                                <a:pt x="309" y="110"/>
                              </a:cubicBezTo>
                              <a:cubicBezTo>
                                <a:pt x="311" y="88"/>
                                <a:pt x="311" y="88"/>
                                <a:pt x="311" y="88"/>
                              </a:cubicBezTo>
                              <a:cubicBezTo>
                                <a:pt x="314" y="89"/>
                                <a:pt x="319" y="94"/>
                                <a:pt x="321" y="89"/>
                              </a:cubicBezTo>
                              <a:cubicBezTo>
                                <a:pt x="323" y="88"/>
                                <a:pt x="323" y="88"/>
                                <a:pt x="323" y="88"/>
                              </a:cubicBezTo>
                              <a:cubicBezTo>
                                <a:pt x="330" y="85"/>
                                <a:pt x="330" y="85"/>
                                <a:pt x="330" y="85"/>
                              </a:cubicBezTo>
                              <a:cubicBezTo>
                                <a:pt x="326" y="77"/>
                                <a:pt x="319" y="85"/>
                                <a:pt x="312" y="82"/>
                              </a:cubicBezTo>
                              <a:cubicBezTo>
                                <a:pt x="313" y="66"/>
                                <a:pt x="313" y="66"/>
                                <a:pt x="313" y="66"/>
                              </a:cubicBezTo>
                              <a:cubicBezTo>
                                <a:pt x="321" y="68"/>
                                <a:pt x="321" y="68"/>
                                <a:pt x="321" y="68"/>
                              </a:cubicBezTo>
                              <a:cubicBezTo>
                                <a:pt x="324" y="69"/>
                                <a:pt x="324" y="69"/>
                                <a:pt x="324" y="69"/>
                              </a:cubicBezTo>
                              <a:cubicBezTo>
                                <a:pt x="329" y="69"/>
                                <a:pt x="329" y="69"/>
                                <a:pt x="329" y="69"/>
                              </a:cubicBezTo>
                              <a:cubicBezTo>
                                <a:pt x="329" y="69"/>
                                <a:pt x="329" y="69"/>
                                <a:pt x="329" y="69"/>
                              </a:cubicBezTo>
                              <a:cubicBezTo>
                                <a:pt x="339" y="68"/>
                                <a:pt x="339" y="68"/>
                                <a:pt x="339" y="68"/>
                              </a:cubicBezTo>
                              <a:cubicBezTo>
                                <a:pt x="341" y="82"/>
                                <a:pt x="346" y="97"/>
                                <a:pt x="349" y="112"/>
                              </a:cubicBezTo>
                              <a:cubicBezTo>
                                <a:pt x="353" y="107"/>
                                <a:pt x="350" y="101"/>
                                <a:pt x="351" y="94"/>
                              </a:cubicBezTo>
                              <a:cubicBezTo>
                                <a:pt x="351" y="85"/>
                                <a:pt x="354" y="75"/>
                                <a:pt x="352" y="66"/>
                              </a:cubicBezTo>
                              <a:cubicBezTo>
                                <a:pt x="356" y="66"/>
                                <a:pt x="356" y="66"/>
                                <a:pt x="356" y="66"/>
                              </a:cubicBezTo>
                              <a:cubicBezTo>
                                <a:pt x="359" y="67"/>
                                <a:pt x="359" y="67"/>
                                <a:pt x="359" y="67"/>
                              </a:cubicBezTo>
                              <a:cubicBezTo>
                                <a:pt x="363" y="73"/>
                                <a:pt x="363" y="73"/>
                                <a:pt x="363" y="73"/>
                              </a:cubicBezTo>
                              <a:cubicBezTo>
                                <a:pt x="367" y="73"/>
                                <a:pt x="366" y="69"/>
                                <a:pt x="367" y="66"/>
                              </a:cubicBezTo>
                              <a:cubicBezTo>
                                <a:pt x="368" y="67"/>
                                <a:pt x="368" y="67"/>
                                <a:pt x="368" y="67"/>
                              </a:cubicBezTo>
                              <a:cubicBezTo>
                                <a:pt x="376" y="62"/>
                                <a:pt x="376" y="62"/>
                                <a:pt x="376" y="62"/>
                              </a:cubicBezTo>
                              <a:cubicBezTo>
                                <a:pt x="371" y="59"/>
                                <a:pt x="371" y="59"/>
                                <a:pt x="371" y="59"/>
                              </a:cubicBezTo>
                              <a:cubicBezTo>
                                <a:pt x="370" y="50"/>
                                <a:pt x="371" y="42"/>
                                <a:pt x="371" y="34"/>
                              </a:cubicBezTo>
                              <a:cubicBezTo>
                                <a:pt x="373" y="32"/>
                                <a:pt x="373" y="32"/>
                                <a:pt x="373" y="32"/>
                              </a:cubicBezTo>
                              <a:cubicBezTo>
                                <a:pt x="379" y="33"/>
                                <a:pt x="379" y="33"/>
                                <a:pt x="379" y="33"/>
                              </a:cubicBezTo>
                              <a:cubicBezTo>
                                <a:pt x="382" y="33"/>
                                <a:pt x="382" y="33"/>
                                <a:pt x="382" y="33"/>
                              </a:cubicBezTo>
                              <a:cubicBezTo>
                                <a:pt x="387" y="34"/>
                                <a:pt x="387" y="34"/>
                                <a:pt x="387" y="34"/>
                              </a:cubicBezTo>
                              <a:cubicBezTo>
                                <a:pt x="390" y="63"/>
                                <a:pt x="392" y="94"/>
                                <a:pt x="397" y="121"/>
                              </a:cubicBezTo>
                              <a:cubicBezTo>
                                <a:pt x="398" y="121"/>
                                <a:pt x="398" y="121"/>
                                <a:pt x="398" y="121"/>
                              </a:cubicBezTo>
                              <a:cubicBezTo>
                                <a:pt x="410" y="34"/>
                                <a:pt x="410" y="34"/>
                                <a:pt x="410" y="34"/>
                              </a:cubicBezTo>
                              <a:cubicBezTo>
                                <a:pt x="420" y="32"/>
                                <a:pt x="429" y="35"/>
                                <a:pt x="439" y="33"/>
                              </a:cubicBezTo>
                              <a:cubicBezTo>
                                <a:pt x="441" y="60"/>
                                <a:pt x="441" y="60"/>
                                <a:pt x="441" y="60"/>
                              </a:cubicBezTo>
                              <a:cubicBezTo>
                                <a:pt x="427" y="61"/>
                                <a:pt x="427" y="61"/>
                                <a:pt x="427" y="61"/>
                              </a:cubicBezTo>
                              <a:cubicBezTo>
                                <a:pt x="426" y="59"/>
                                <a:pt x="426" y="59"/>
                                <a:pt x="426" y="59"/>
                              </a:cubicBezTo>
                              <a:cubicBezTo>
                                <a:pt x="423" y="65"/>
                                <a:pt x="423" y="65"/>
                                <a:pt x="423" y="65"/>
                              </a:cubicBezTo>
                              <a:cubicBezTo>
                                <a:pt x="429" y="70"/>
                                <a:pt x="435" y="67"/>
                                <a:pt x="441" y="69"/>
                              </a:cubicBezTo>
                              <a:cubicBezTo>
                                <a:pt x="441" y="85"/>
                                <a:pt x="442" y="96"/>
                                <a:pt x="443" y="111"/>
                              </a:cubicBezTo>
                              <a:cubicBezTo>
                                <a:pt x="444" y="111"/>
                                <a:pt x="444" y="111"/>
                                <a:pt x="444" y="111"/>
                              </a:cubicBezTo>
                              <a:cubicBezTo>
                                <a:pt x="449" y="98"/>
                                <a:pt x="450" y="83"/>
                                <a:pt x="454" y="70"/>
                              </a:cubicBezTo>
                              <a:cubicBezTo>
                                <a:pt x="457" y="70"/>
                                <a:pt x="461" y="71"/>
                                <a:pt x="461" y="67"/>
                              </a:cubicBezTo>
                              <a:cubicBezTo>
                                <a:pt x="467" y="66"/>
                                <a:pt x="473" y="67"/>
                                <a:pt x="480" y="66"/>
                              </a:cubicBezTo>
                              <a:cubicBezTo>
                                <a:pt x="482" y="81"/>
                                <a:pt x="483" y="98"/>
                                <a:pt x="485" y="114"/>
                              </a:cubicBezTo>
                              <a:cubicBezTo>
                                <a:pt x="490" y="108"/>
                                <a:pt x="489" y="97"/>
                                <a:pt x="491" y="90"/>
                              </a:cubicBezTo>
                              <a:cubicBezTo>
                                <a:pt x="492" y="83"/>
                                <a:pt x="494" y="74"/>
                                <a:pt x="495" y="67"/>
                              </a:cubicBezTo>
                              <a:cubicBezTo>
                                <a:pt x="508" y="67"/>
                                <a:pt x="508" y="67"/>
                                <a:pt x="508" y="67"/>
                              </a:cubicBezTo>
                              <a:cubicBezTo>
                                <a:pt x="510" y="74"/>
                                <a:pt x="510" y="74"/>
                                <a:pt x="510" y="74"/>
                              </a:cubicBezTo>
                              <a:cubicBezTo>
                                <a:pt x="514" y="72"/>
                                <a:pt x="515" y="65"/>
                                <a:pt x="520" y="67"/>
                              </a:cubicBezTo>
                              <a:cubicBezTo>
                                <a:pt x="525" y="119"/>
                                <a:pt x="525" y="119"/>
                                <a:pt x="525" y="119"/>
                              </a:cubicBezTo>
                              <a:cubicBezTo>
                                <a:pt x="526" y="123"/>
                                <a:pt x="526" y="123"/>
                                <a:pt x="526" y="123"/>
                              </a:cubicBezTo>
                              <a:moveTo>
                                <a:pt x="223" y="120"/>
                              </a:moveTo>
                              <a:cubicBezTo>
                                <a:pt x="222" y="115"/>
                                <a:pt x="223" y="108"/>
                                <a:pt x="229" y="110"/>
                              </a:cubicBezTo>
                              <a:cubicBezTo>
                                <a:pt x="230" y="106"/>
                                <a:pt x="246" y="112"/>
                                <a:pt x="240" y="102"/>
                              </a:cubicBezTo>
                              <a:cubicBezTo>
                                <a:pt x="238" y="103"/>
                                <a:pt x="238" y="103"/>
                                <a:pt x="238" y="103"/>
                              </a:cubicBezTo>
                              <a:cubicBezTo>
                                <a:pt x="225" y="102"/>
                                <a:pt x="225" y="102"/>
                                <a:pt x="225" y="102"/>
                              </a:cubicBezTo>
                              <a:cubicBezTo>
                                <a:pt x="226" y="90"/>
                                <a:pt x="226" y="90"/>
                                <a:pt x="226" y="90"/>
                              </a:cubicBezTo>
                              <a:cubicBezTo>
                                <a:pt x="238" y="88"/>
                                <a:pt x="250" y="88"/>
                                <a:pt x="261" y="88"/>
                              </a:cubicBezTo>
                              <a:cubicBezTo>
                                <a:pt x="263" y="99"/>
                                <a:pt x="263" y="112"/>
                                <a:pt x="265" y="123"/>
                              </a:cubicBezTo>
                              <a:cubicBezTo>
                                <a:pt x="251" y="123"/>
                                <a:pt x="238" y="122"/>
                                <a:pt x="223" y="120"/>
                              </a:cubicBezTo>
                              <a:moveTo>
                                <a:pt x="218" y="120"/>
                              </a:moveTo>
                              <a:cubicBezTo>
                                <a:pt x="218" y="119"/>
                                <a:pt x="218" y="119"/>
                                <a:pt x="218" y="119"/>
                              </a:cubicBezTo>
                              <a:cubicBezTo>
                                <a:pt x="211" y="119"/>
                                <a:pt x="211" y="119"/>
                                <a:pt x="211" y="119"/>
                              </a:cubicBezTo>
                              <a:cubicBezTo>
                                <a:pt x="191" y="119"/>
                                <a:pt x="177" y="116"/>
                                <a:pt x="160" y="114"/>
                              </a:cubicBezTo>
                              <a:cubicBezTo>
                                <a:pt x="160" y="109"/>
                                <a:pt x="160" y="109"/>
                                <a:pt x="160" y="109"/>
                              </a:cubicBezTo>
                              <a:cubicBezTo>
                                <a:pt x="166" y="112"/>
                                <a:pt x="171" y="108"/>
                                <a:pt x="177" y="110"/>
                              </a:cubicBezTo>
                              <a:cubicBezTo>
                                <a:pt x="180" y="105"/>
                                <a:pt x="186" y="108"/>
                                <a:pt x="190" y="109"/>
                              </a:cubicBezTo>
                              <a:cubicBezTo>
                                <a:pt x="191" y="108"/>
                                <a:pt x="191" y="108"/>
                                <a:pt x="191" y="108"/>
                              </a:cubicBezTo>
                              <a:cubicBezTo>
                                <a:pt x="192" y="110"/>
                                <a:pt x="192" y="110"/>
                                <a:pt x="192" y="110"/>
                              </a:cubicBezTo>
                              <a:cubicBezTo>
                                <a:pt x="201" y="107"/>
                                <a:pt x="209" y="109"/>
                                <a:pt x="219" y="110"/>
                              </a:cubicBezTo>
                              <a:cubicBezTo>
                                <a:pt x="218" y="120"/>
                                <a:pt x="218" y="120"/>
                                <a:pt x="218" y="120"/>
                              </a:cubicBezTo>
                              <a:moveTo>
                                <a:pt x="157" y="114"/>
                              </a:moveTo>
                              <a:cubicBezTo>
                                <a:pt x="147" y="113"/>
                                <a:pt x="147" y="113"/>
                                <a:pt x="147" y="113"/>
                              </a:cubicBezTo>
                              <a:cubicBezTo>
                                <a:pt x="145" y="113"/>
                                <a:pt x="145" y="113"/>
                                <a:pt x="145" y="113"/>
                              </a:cubicBezTo>
                              <a:cubicBezTo>
                                <a:pt x="129" y="111"/>
                                <a:pt x="109" y="110"/>
                                <a:pt x="94" y="103"/>
                              </a:cubicBezTo>
                              <a:cubicBezTo>
                                <a:pt x="94" y="101"/>
                                <a:pt x="94" y="101"/>
                                <a:pt x="94" y="101"/>
                              </a:cubicBezTo>
                              <a:cubicBezTo>
                                <a:pt x="100" y="103"/>
                                <a:pt x="108" y="103"/>
                                <a:pt x="114" y="105"/>
                              </a:cubicBezTo>
                              <a:cubicBezTo>
                                <a:pt x="127" y="106"/>
                                <a:pt x="144" y="106"/>
                                <a:pt x="157" y="109"/>
                              </a:cubicBezTo>
                              <a:lnTo>
                                <a:pt x="157" y="114"/>
                              </a:lnTo>
                              <a:close/>
                              <a:moveTo>
                                <a:pt x="94" y="87"/>
                              </a:moveTo>
                              <a:cubicBezTo>
                                <a:pt x="110" y="89"/>
                                <a:pt x="110" y="89"/>
                                <a:pt x="110" y="89"/>
                              </a:cubicBezTo>
                              <a:cubicBezTo>
                                <a:pt x="111" y="94"/>
                                <a:pt x="111" y="94"/>
                                <a:pt x="111" y="94"/>
                              </a:cubicBezTo>
                              <a:cubicBezTo>
                                <a:pt x="111" y="95"/>
                                <a:pt x="111" y="95"/>
                                <a:pt x="111" y="95"/>
                              </a:cubicBezTo>
                              <a:cubicBezTo>
                                <a:pt x="101" y="94"/>
                                <a:pt x="101" y="94"/>
                                <a:pt x="101" y="94"/>
                              </a:cubicBezTo>
                              <a:cubicBezTo>
                                <a:pt x="101" y="93"/>
                                <a:pt x="101" y="93"/>
                                <a:pt x="101" y="93"/>
                              </a:cubicBezTo>
                              <a:cubicBezTo>
                                <a:pt x="95" y="93"/>
                                <a:pt x="95" y="93"/>
                                <a:pt x="95" y="93"/>
                              </a:cubicBezTo>
                              <a:cubicBezTo>
                                <a:pt x="94" y="93"/>
                                <a:pt x="94" y="93"/>
                                <a:pt x="94" y="93"/>
                              </a:cubicBezTo>
                              <a:cubicBezTo>
                                <a:pt x="94" y="87"/>
                                <a:pt x="94" y="87"/>
                                <a:pt x="94" y="87"/>
                              </a:cubicBezTo>
                              <a:moveTo>
                                <a:pt x="78" y="69"/>
                              </a:moveTo>
                              <a:cubicBezTo>
                                <a:pt x="78" y="67"/>
                                <a:pt x="66" y="71"/>
                                <a:pt x="71" y="65"/>
                              </a:cubicBezTo>
                              <a:cubicBezTo>
                                <a:pt x="78" y="65"/>
                                <a:pt x="78" y="65"/>
                                <a:pt x="78" y="65"/>
                              </a:cubicBezTo>
                              <a:cubicBezTo>
                                <a:pt x="78" y="69"/>
                                <a:pt x="78" y="69"/>
                                <a:pt x="78" y="69"/>
                              </a:cubicBezTo>
                              <a:moveTo>
                                <a:pt x="76" y="88"/>
                              </a:moveTo>
                              <a:cubicBezTo>
                                <a:pt x="77" y="85"/>
                                <a:pt x="77" y="85"/>
                                <a:pt x="77" y="85"/>
                              </a:cubicBezTo>
                              <a:cubicBezTo>
                                <a:pt x="78" y="89"/>
                                <a:pt x="78" y="89"/>
                                <a:pt x="78" y="89"/>
                              </a:cubicBezTo>
                              <a:cubicBezTo>
                                <a:pt x="76" y="88"/>
                                <a:pt x="76" y="88"/>
                                <a:pt x="76" y="88"/>
                              </a:cubicBezTo>
                              <a:moveTo>
                                <a:pt x="79" y="53"/>
                              </a:moveTo>
                              <a:cubicBezTo>
                                <a:pt x="74" y="55"/>
                                <a:pt x="74" y="55"/>
                                <a:pt x="74" y="55"/>
                              </a:cubicBezTo>
                              <a:cubicBezTo>
                                <a:pt x="79" y="53"/>
                                <a:pt x="79" y="53"/>
                                <a:pt x="79" y="53"/>
                              </a:cubicBezTo>
                              <a:moveTo>
                                <a:pt x="94" y="63"/>
                              </a:moveTo>
                              <a:cubicBezTo>
                                <a:pt x="101" y="62"/>
                                <a:pt x="109" y="63"/>
                                <a:pt x="115" y="61"/>
                              </a:cubicBezTo>
                              <a:cubicBezTo>
                                <a:pt x="114" y="72"/>
                                <a:pt x="114" y="72"/>
                                <a:pt x="114" y="72"/>
                              </a:cubicBezTo>
                              <a:cubicBezTo>
                                <a:pt x="108" y="74"/>
                                <a:pt x="101" y="70"/>
                                <a:pt x="94" y="70"/>
                              </a:cubicBezTo>
                              <a:lnTo>
                                <a:pt x="94" y="63"/>
                              </a:lnTo>
                              <a:close/>
                              <a:moveTo>
                                <a:pt x="128" y="89"/>
                              </a:moveTo>
                              <a:cubicBezTo>
                                <a:pt x="155" y="89"/>
                                <a:pt x="155" y="89"/>
                                <a:pt x="155" y="89"/>
                              </a:cubicBezTo>
                              <a:cubicBezTo>
                                <a:pt x="156" y="98"/>
                                <a:pt x="156" y="98"/>
                                <a:pt x="156" y="98"/>
                              </a:cubicBezTo>
                              <a:cubicBezTo>
                                <a:pt x="151" y="100"/>
                                <a:pt x="147" y="96"/>
                                <a:pt x="144" y="96"/>
                              </a:cubicBezTo>
                              <a:cubicBezTo>
                                <a:pt x="135" y="95"/>
                                <a:pt x="135" y="95"/>
                                <a:pt x="135" y="95"/>
                              </a:cubicBezTo>
                              <a:cubicBezTo>
                                <a:pt x="135" y="94"/>
                                <a:pt x="135" y="94"/>
                                <a:pt x="135" y="94"/>
                              </a:cubicBezTo>
                              <a:cubicBezTo>
                                <a:pt x="132" y="96"/>
                                <a:pt x="132" y="96"/>
                                <a:pt x="132" y="96"/>
                              </a:cubicBezTo>
                              <a:cubicBezTo>
                                <a:pt x="128" y="95"/>
                                <a:pt x="128" y="95"/>
                                <a:pt x="128" y="95"/>
                              </a:cubicBezTo>
                              <a:cubicBezTo>
                                <a:pt x="128" y="89"/>
                                <a:pt x="128" y="89"/>
                                <a:pt x="128" y="89"/>
                              </a:cubicBezTo>
                              <a:moveTo>
                                <a:pt x="132" y="61"/>
                              </a:moveTo>
                              <a:cubicBezTo>
                                <a:pt x="140" y="63"/>
                                <a:pt x="146" y="61"/>
                                <a:pt x="152" y="63"/>
                              </a:cubicBezTo>
                              <a:cubicBezTo>
                                <a:pt x="151" y="67"/>
                                <a:pt x="151" y="67"/>
                                <a:pt x="151" y="67"/>
                              </a:cubicBezTo>
                              <a:cubicBezTo>
                                <a:pt x="143" y="65"/>
                                <a:pt x="143" y="65"/>
                                <a:pt x="143" y="65"/>
                              </a:cubicBezTo>
                              <a:cubicBezTo>
                                <a:pt x="141" y="71"/>
                                <a:pt x="141" y="71"/>
                                <a:pt x="141" y="71"/>
                              </a:cubicBezTo>
                              <a:cubicBezTo>
                                <a:pt x="147" y="73"/>
                                <a:pt x="147" y="73"/>
                                <a:pt x="147" y="73"/>
                              </a:cubicBezTo>
                              <a:cubicBezTo>
                                <a:pt x="153" y="72"/>
                                <a:pt x="153" y="72"/>
                                <a:pt x="153" y="72"/>
                              </a:cubicBezTo>
                              <a:cubicBezTo>
                                <a:pt x="154" y="76"/>
                                <a:pt x="154" y="76"/>
                                <a:pt x="154" y="76"/>
                              </a:cubicBezTo>
                              <a:cubicBezTo>
                                <a:pt x="146" y="76"/>
                                <a:pt x="137" y="75"/>
                                <a:pt x="129" y="74"/>
                              </a:cubicBezTo>
                              <a:lnTo>
                                <a:pt x="132" y="61"/>
                              </a:lnTo>
                              <a:close/>
                              <a:moveTo>
                                <a:pt x="163" y="89"/>
                              </a:moveTo>
                              <a:cubicBezTo>
                                <a:pt x="191" y="89"/>
                                <a:pt x="191" y="89"/>
                                <a:pt x="191" y="89"/>
                              </a:cubicBezTo>
                              <a:cubicBezTo>
                                <a:pt x="191" y="93"/>
                                <a:pt x="194" y="97"/>
                                <a:pt x="194" y="101"/>
                              </a:cubicBezTo>
                              <a:cubicBezTo>
                                <a:pt x="198" y="98"/>
                                <a:pt x="196" y="93"/>
                                <a:pt x="196" y="90"/>
                              </a:cubicBezTo>
                              <a:cubicBezTo>
                                <a:pt x="217" y="90"/>
                                <a:pt x="217" y="90"/>
                                <a:pt x="217" y="90"/>
                              </a:cubicBezTo>
                              <a:cubicBezTo>
                                <a:pt x="218" y="102"/>
                                <a:pt x="218" y="102"/>
                                <a:pt x="218" y="102"/>
                              </a:cubicBezTo>
                              <a:cubicBezTo>
                                <a:pt x="214" y="102"/>
                                <a:pt x="214" y="102"/>
                                <a:pt x="214" y="102"/>
                              </a:cubicBezTo>
                              <a:cubicBezTo>
                                <a:pt x="211" y="101"/>
                                <a:pt x="211" y="101"/>
                                <a:pt x="211" y="101"/>
                              </a:cubicBezTo>
                              <a:cubicBezTo>
                                <a:pt x="202" y="104"/>
                                <a:pt x="196" y="100"/>
                                <a:pt x="185" y="101"/>
                              </a:cubicBezTo>
                              <a:cubicBezTo>
                                <a:pt x="185" y="100"/>
                                <a:pt x="185" y="100"/>
                                <a:pt x="185" y="100"/>
                              </a:cubicBezTo>
                              <a:cubicBezTo>
                                <a:pt x="180" y="101"/>
                                <a:pt x="169" y="102"/>
                                <a:pt x="167" y="96"/>
                              </a:cubicBezTo>
                              <a:cubicBezTo>
                                <a:pt x="165" y="96"/>
                                <a:pt x="165" y="96"/>
                                <a:pt x="165" y="96"/>
                              </a:cubicBezTo>
                              <a:cubicBezTo>
                                <a:pt x="164" y="96"/>
                                <a:pt x="164" y="96"/>
                                <a:pt x="164" y="96"/>
                              </a:cubicBezTo>
                              <a:cubicBezTo>
                                <a:pt x="165" y="98"/>
                                <a:pt x="165" y="98"/>
                                <a:pt x="165" y="98"/>
                              </a:cubicBezTo>
                              <a:cubicBezTo>
                                <a:pt x="162" y="100"/>
                                <a:pt x="162" y="100"/>
                                <a:pt x="162" y="100"/>
                              </a:cubicBezTo>
                              <a:lnTo>
                                <a:pt x="163" y="89"/>
                              </a:lnTo>
                              <a:close/>
                              <a:moveTo>
                                <a:pt x="172" y="67"/>
                              </a:moveTo>
                              <a:cubicBezTo>
                                <a:pt x="166" y="66"/>
                                <a:pt x="166" y="66"/>
                                <a:pt x="166" y="66"/>
                              </a:cubicBezTo>
                              <a:cubicBezTo>
                                <a:pt x="165" y="66"/>
                                <a:pt x="165" y="66"/>
                                <a:pt x="165" y="66"/>
                              </a:cubicBezTo>
                              <a:cubicBezTo>
                                <a:pt x="166" y="62"/>
                                <a:pt x="166" y="62"/>
                                <a:pt x="166" y="62"/>
                              </a:cubicBezTo>
                              <a:cubicBezTo>
                                <a:pt x="172" y="65"/>
                                <a:pt x="180" y="63"/>
                                <a:pt x="187" y="64"/>
                              </a:cubicBezTo>
                              <a:cubicBezTo>
                                <a:pt x="185" y="68"/>
                                <a:pt x="194" y="76"/>
                                <a:pt x="185" y="76"/>
                              </a:cubicBezTo>
                              <a:cubicBezTo>
                                <a:pt x="178" y="78"/>
                                <a:pt x="170" y="77"/>
                                <a:pt x="164" y="77"/>
                              </a:cubicBezTo>
                              <a:cubicBezTo>
                                <a:pt x="161" y="69"/>
                                <a:pt x="170" y="71"/>
                                <a:pt x="172" y="67"/>
                              </a:cubicBezTo>
                              <a:moveTo>
                                <a:pt x="198" y="64"/>
                              </a:moveTo>
                              <a:cubicBezTo>
                                <a:pt x="206" y="65"/>
                                <a:pt x="206" y="65"/>
                                <a:pt x="206" y="65"/>
                              </a:cubicBezTo>
                              <a:cubicBezTo>
                                <a:pt x="214" y="64"/>
                                <a:pt x="214" y="64"/>
                                <a:pt x="214" y="64"/>
                              </a:cubicBezTo>
                              <a:cubicBezTo>
                                <a:pt x="216" y="78"/>
                                <a:pt x="216" y="78"/>
                                <a:pt x="216" y="78"/>
                              </a:cubicBezTo>
                              <a:cubicBezTo>
                                <a:pt x="209" y="75"/>
                                <a:pt x="204" y="77"/>
                                <a:pt x="197" y="76"/>
                              </a:cubicBezTo>
                              <a:cubicBezTo>
                                <a:pt x="197" y="72"/>
                                <a:pt x="195" y="67"/>
                                <a:pt x="198" y="64"/>
                              </a:cubicBezTo>
                              <a:moveTo>
                                <a:pt x="213" y="46"/>
                              </a:moveTo>
                              <a:cubicBezTo>
                                <a:pt x="206" y="46"/>
                                <a:pt x="206" y="46"/>
                                <a:pt x="206" y="46"/>
                              </a:cubicBezTo>
                              <a:cubicBezTo>
                                <a:pt x="213" y="46"/>
                                <a:pt x="213" y="46"/>
                                <a:pt x="213" y="46"/>
                              </a:cubicBezTo>
                              <a:moveTo>
                                <a:pt x="229" y="65"/>
                              </a:moveTo>
                              <a:cubicBezTo>
                                <a:pt x="238" y="65"/>
                                <a:pt x="238" y="65"/>
                                <a:pt x="238" y="65"/>
                              </a:cubicBezTo>
                              <a:cubicBezTo>
                                <a:pt x="238" y="70"/>
                                <a:pt x="237" y="74"/>
                                <a:pt x="238" y="79"/>
                              </a:cubicBezTo>
                              <a:cubicBezTo>
                                <a:pt x="228" y="78"/>
                                <a:pt x="228" y="78"/>
                                <a:pt x="228" y="78"/>
                              </a:cubicBezTo>
                              <a:lnTo>
                                <a:pt x="229" y="65"/>
                              </a:lnTo>
                              <a:close/>
                              <a:moveTo>
                                <a:pt x="235" y="41"/>
                              </a:moveTo>
                              <a:cubicBezTo>
                                <a:pt x="238" y="44"/>
                                <a:pt x="238" y="44"/>
                                <a:pt x="238" y="44"/>
                              </a:cubicBezTo>
                              <a:cubicBezTo>
                                <a:pt x="237" y="45"/>
                                <a:pt x="237" y="45"/>
                                <a:pt x="237" y="45"/>
                              </a:cubicBezTo>
                              <a:cubicBezTo>
                                <a:pt x="238" y="50"/>
                                <a:pt x="238" y="50"/>
                                <a:pt x="238" y="50"/>
                              </a:cubicBezTo>
                              <a:cubicBezTo>
                                <a:pt x="231" y="50"/>
                                <a:pt x="231" y="50"/>
                                <a:pt x="231" y="50"/>
                              </a:cubicBezTo>
                              <a:cubicBezTo>
                                <a:pt x="232" y="46"/>
                                <a:pt x="231" y="41"/>
                                <a:pt x="235" y="41"/>
                              </a:cubicBezTo>
                              <a:moveTo>
                                <a:pt x="244" y="65"/>
                              </a:moveTo>
                              <a:cubicBezTo>
                                <a:pt x="250" y="67"/>
                                <a:pt x="262" y="59"/>
                                <a:pt x="260" y="72"/>
                              </a:cubicBezTo>
                              <a:cubicBezTo>
                                <a:pt x="260" y="79"/>
                                <a:pt x="260" y="79"/>
                                <a:pt x="260" y="79"/>
                              </a:cubicBezTo>
                              <a:cubicBezTo>
                                <a:pt x="256" y="78"/>
                                <a:pt x="253" y="83"/>
                                <a:pt x="249" y="80"/>
                              </a:cubicBezTo>
                              <a:cubicBezTo>
                                <a:pt x="244" y="79"/>
                                <a:pt x="244" y="79"/>
                                <a:pt x="244" y="79"/>
                              </a:cubicBezTo>
                              <a:cubicBezTo>
                                <a:pt x="243" y="74"/>
                                <a:pt x="245" y="70"/>
                                <a:pt x="244" y="65"/>
                              </a:cubicBezTo>
                              <a:moveTo>
                                <a:pt x="256" y="37"/>
                              </a:moveTo>
                              <a:cubicBezTo>
                                <a:pt x="258" y="42"/>
                                <a:pt x="257" y="47"/>
                                <a:pt x="257" y="53"/>
                              </a:cubicBezTo>
                              <a:cubicBezTo>
                                <a:pt x="249" y="52"/>
                                <a:pt x="249" y="52"/>
                                <a:pt x="249" y="52"/>
                              </a:cubicBezTo>
                              <a:cubicBezTo>
                                <a:pt x="251" y="47"/>
                                <a:pt x="245" y="35"/>
                                <a:pt x="256" y="37"/>
                              </a:cubicBezTo>
                              <a:moveTo>
                                <a:pt x="274" y="66"/>
                              </a:moveTo>
                              <a:cubicBezTo>
                                <a:pt x="279" y="66"/>
                                <a:pt x="279" y="66"/>
                                <a:pt x="279" y="66"/>
                              </a:cubicBezTo>
                              <a:cubicBezTo>
                                <a:pt x="279" y="71"/>
                                <a:pt x="277" y="75"/>
                                <a:pt x="279" y="79"/>
                              </a:cubicBezTo>
                              <a:cubicBezTo>
                                <a:pt x="272" y="80"/>
                                <a:pt x="272" y="80"/>
                                <a:pt x="272" y="80"/>
                              </a:cubicBezTo>
                              <a:lnTo>
                                <a:pt x="274" y="66"/>
                              </a:lnTo>
                              <a:close/>
                              <a:moveTo>
                                <a:pt x="278" y="33"/>
                              </a:moveTo>
                              <a:cubicBezTo>
                                <a:pt x="283" y="37"/>
                                <a:pt x="277" y="46"/>
                                <a:pt x="279" y="52"/>
                              </a:cubicBezTo>
                              <a:cubicBezTo>
                                <a:pt x="279" y="55"/>
                                <a:pt x="279" y="55"/>
                                <a:pt x="279" y="55"/>
                              </a:cubicBezTo>
                              <a:cubicBezTo>
                                <a:pt x="275" y="55"/>
                                <a:pt x="275" y="55"/>
                                <a:pt x="275" y="55"/>
                              </a:cubicBezTo>
                              <a:cubicBezTo>
                                <a:pt x="276" y="48"/>
                                <a:pt x="277" y="41"/>
                                <a:pt x="278" y="33"/>
                              </a:cubicBezTo>
                              <a:moveTo>
                                <a:pt x="287" y="66"/>
                              </a:moveTo>
                              <a:cubicBezTo>
                                <a:pt x="291" y="67"/>
                                <a:pt x="302" y="63"/>
                                <a:pt x="300" y="72"/>
                              </a:cubicBezTo>
                              <a:cubicBezTo>
                                <a:pt x="301" y="81"/>
                                <a:pt x="301" y="81"/>
                                <a:pt x="301" y="81"/>
                              </a:cubicBezTo>
                              <a:cubicBezTo>
                                <a:pt x="298" y="80"/>
                                <a:pt x="294" y="83"/>
                                <a:pt x="293" y="79"/>
                              </a:cubicBezTo>
                              <a:cubicBezTo>
                                <a:pt x="287" y="78"/>
                                <a:pt x="287" y="78"/>
                                <a:pt x="287" y="78"/>
                              </a:cubicBezTo>
                              <a:cubicBezTo>
                                <a:pt x="284" y="80"/>
                                <a:pt x="284" y="80"/>
                                <a:pt x="284" y="80"/>
                              </a:cubicBezTo>
                              <a:cubicBezTo>
                                <a:pt x="285" y="76"/>
                                <a:pt x="285" y="76"/>
                                <a:pt x="285" y="76"/>
                              </a:cubicBezTo>
                              <a:cubicBezTo>
                                <a:pt x="284" y="76"/>
                                <a:pt x="284" y="76"/>
                                <a:pt x="284" y="76"/>
                              </a:cubicBezTo>
                              <a:cubicBezTo>
                                <a:pt x="287" y="73"/>
                                <a:pt x="285" y="70"/>
                                <a:pt x="287" y="66"/>
                              </a:cubicBezTo>
                              <a:moveTo>
                                <a:pt x="288" y="35"/>
                              </a:moveTo>
                              <a:cubicBezTo>
                                <a:pt x="292" y="34"/>
                                <a:pt x="292" y="34"/>
                                <a:pt x="292" y="34"/>
                              </a:cubicBezTo>
                              <a:cubicBezTo>
                                <a:pt x="297" y="57"/>
                                <a:pt x="297" y="57"/>
                                <a:pt x="297" y="57"/>
                              </a:cubicBezTo>
                              <a:cubicBezTo>
                                <a:pt x="286" y="57"/>
                                <a:pt x="286" y="57"/>
                                <a:pt x="286" y="57"/>
                              </a:cubicBezTo>
                              <a:cubicBezTo>
                                <a:pt x="288" y="49"/>
                                <a:pt x="288" y="43"/>
                                <a:pt x="288" y="35"/>
                              </a:cubicBezTo>
                              <a:moveTo>
                                <a:pt x="317" y="33"/>
                              </a:moveTo>
                              <a:cubicBezTo>
                                <a:pt x="321" y="32"/>
                                <a:pt x="327" y="34"/>
                                <a:pt x="331" y="33"/>
                              </a:cubicBezTo>
                              <a:cubicBezTo>
                                <a:pt x="332" y="36"/>
                                <a:pt x="332" y="36"/>
                                <a:pt x="332" y="36"/>
                              </a:cubicBezTo>
                              <a:cubicBezTo>
                                <a:pt x="338" y="60"/>
                                <a:pt x="338" y="60"/>
                                <a:pt x="338" y="60"/>
                              </a:cubicBezTo>
                              <a:cubicBezTo>
                                <a:pt x="331" y="60"/>
                                <a:pt x="324" y="60"/>
                                <a:pt x="317" y="59"/>
                              </a:cubicBezTo>
                              <a:cubicBezTo>
                                <a:pt x="317" y="59"/>
                                <a:pt x="317" y="59"/>
                                <a:pt x="317" y="59"/>
                              </a:cubicBezTo>
                              <a:cubicBezTo>
                                <a:pt x="314" y="59"/>
                                <a:pt x="314" y="59"/>
                                <a:pt x="314" y="59"/>
                              </a:cubicBezTo>
                              <a:lnTo>
                                <a:pt x="317" y="33"/>
                              </a:lnTo>
                              <a:close/>
                              <a:moveTo>
                                <a:pt x="354" y="34"/>
                              </a:moveTo>
                              <a:cubicBezTo>
                                <a:pt x="358" y="34"/>
                                <a:pt x="358" y="34"/>
                                <a:pt x="358" y="34"/>
                              </a:cubicBezTo>
                              <a:cubicBezTo>
                                <a:pt x="361" y="43"/>
                                <a:pt x="356" y="52"/>
                                <a:pt x="360" y="60"/>
                              </a:cubicBezTo>
                              <a:cubicBezTo>
                                <a:pt x="354" y="60"/>
                                <a:pt x="354" y="60"/>
                                <a:pt x="354" y="60"/>
                              </a:cubicBezTo>
                              <a:cubicBezTo>
                                <a:pt x="352" y="51"/>
                                <a:pt x="355" y="42"/>
                                <a:pt x="354" y="34"/>
                              </a:cubicBezTo>
                              <a:moveTo>
                                <a:pt x="384" y="26"/>
                              </a:moveTo>
                              <a:cubicBezTo>
                                <a:pt x="386" y="26"/>
                                <a:pt x="386" y="26"/>
                                <a:pt x="386" y="26"/>
                              </a:cubicBezTo>
                              <a:cubicBezTo>
                                <a:pt x="386" y="26"/>
                                <a:pt x="386" y="26"/>
                                <a:pt x="386" y="26"/>
                              </a:cubicBezTo>
                              <a:cubicBezTo>
                                <a:pt x="384" y="26"/>
                                <a:pt x="384" y="26"/>
                                <a:pt x="384" y="26"/>
                              </a:cubicBezTo>
                              <a:close/>
                              <a:moveTo>
                                <a:pt x="417" y="26"/>
                              </a:moveTo>
                              <a:cubicBezTo>
                                <a:pt x="412" y="27"/>
                                <a:pt x="412" y="27"/>
                                <a:pt x="412" y="27"/>
                              </a:cubicBezTo>
                              <a:cubicBezTo>
                                <a:pt x="412" y="26"/>
                                <a:pt x="412" y="26"/>
                                <a:pt x="412" y="26"/>
                              </a:cubicBezTo>
                              <a:lnTo>
                                <a:pt x="417" y="26"/>
                              </a:lnTo>
                              <a:close/>
                              <a:moveTo>
                                <a:pt x="462" y="32"/>
                              </a:moveTo>
                              <a:cubicBezTo>
                                <a:pt x="465" y="36"/>
                                <a:pt x="467" y="27"/>
                                <a:pt x="469" y="33"/>
                              </a:cubicBezTo>
                              <a:cubicBezTo>
                                <a:pt x="477" y="33"/>
                                <a:pt x="477" y="33"/>
                                <a:pt x="477" y="33"/>
                              </a:cubicBezTo>
                              <a:cubicBezTo>
                                <a:pt x="478" y="41"/>
                                <a:pt x="479" y="50"/>
                                <a:pt x="480" y="58"/>
                              </a:cubicBezTo>
                              <a:cubicBezTo>
                                <a:pt x="474" y="61"/>
                                <a:pt x="463" y="59"/>
                                <a:pt x="456" y="61"/>
                              </a:cubicBezTo>
                              <a:cubicBezTo>
                                <a:pt x="458" y="51"/>
                                <a:pt x="460" y="41"/>
                                <a:pt x="462" y="32"/>
                              </a:cubicBezTo>
                              <a:moveTo>
                                <a:pt x="502" y="32"/>
                              </a:moveTo>
                              <a:cubicBezTo>
                                <a:pt x="505" y="33"/>
                                <a:pt x="505" y="33"/>
                                <a:pt x="505" y="33"/>
                              </a:cubicBezTo>
                              <a:cubicBezTo>
                                <a:pt x="506" y="37"/>
                                <a:pt x="505" y="41"/>
                                <a:pt x="507" y="44"/>
                              </a:cubicBezTo>
                              <a:cubicBezTo>
                                <a:pt x="505" y="48"/>
                                <a:pt x="508" y="53"/>
                                <a:pt x="506" y="57"/>
                              </a:cubicBezTo>
                              <a:cubicBezTo>
                                <a:pt x="497" y="57"/>
                                <a:pt x="497" y="57"/>
                                <a:pt x="497" y="57"/>
                              </a:cubicBezTo>
                              <a:cubicBezTo>
                                <a:pt x="499" y="48"/>
                                <a:pt x="500" y="41"/>
                                <a:pt x="502" y="32"/>
                              </a:cubicBezTo>
                              <a:moveTo>
                                <a:pt x="515" y="33"/>
                              </a:moveTo>
                              <a:cubicBezTo>
                                <a:pt x="516" y="40"/>
                                <a:pt x="519" y="49"/>
                                <a:pt x="518" y="55"/>
                              </a:cubicBezTo>
                              <a:cubicBezTo>
                                <a:pt x="514" y="56"/>
                                <a:pt x="514" y="56"/>
                                <a:pt x="514" y="56"/>
                              </a:cubicBezTo>
                              <a:cubicBezTo>
                                <a:pt x="514" y="48"/>
                                <a:pt x="514" y="40"/>
                                <a:pt x="515" y="33"/>
                              </a:cubicBezTo>
                              <a:moveTo>
                                <a:pt x="535" y="66"/>
                              </a:moveTo>
                              <a:cubicBezTo>
                                <a:pt x="538" y="67"/>
                                <a:pt x="546" y="63"/>
                                <a:pt x="545" y="69"/>
                              </a:cubicBezTo>
                              <a:cubicBezTo>
                                <a:pt x="549" y="70"/>
                                <a:pt x="549" y="70"/>
                                <a:pt x="549" y="70"/>
                              </a:cubicBezTo>
                              <a:cubicBezTo>
                                <a:pt x="549" y="62"/>
                                <a:pt x="558" y="68"/>
                                <a:pt x="562" y="65"/>
                              </a:cubicBezTo>
                              <a:cubicBezTo>
                                <a:pt x="566" y="68"/>
                                <a:pt x="565" y="77"/>
                                <a:pt x="566" y="83"/>
                              </a:cubicBezTo>
                              <a:cubicBezTo>
                                <a:pt x="556" y="85"/>
                                <a:pt x="543" y="84"/>
                                <a:pt x="533" y="85"/>
                              </a:cubicBezTo>
                              <a:lnTo>
                                <a:pt x="535" y="66"/>
                              </a:lnTo>
                              <a:close/>
                              <a:moveTo>
                                <a:pt x="537" y="39"/>
                              </a:moveTo>
                              <a:cubicBezTo>
                                <a:pt x="540" y="41"/>
                                <a:pt x="540" y="41"/>
                                <a:pt x="540" y="41"/>
                              </a:cubicBezTo>
                              <a:cubicBezTo>
                                <a:pt x="544" y="40"/>
                                <a:pt x="544" y="40"/>
                                <a:pt x="544" y="40"/>
                              </a:cubicBezTo>
                              <a:cubicBezTo>
                                <a:pt x="542" y="46"/>
                                <a:pt x="542" y="46"/>
                                <a:pt x="542" y="46"/>
                              </a:cubicBezTo>
                              <a:cubicBezTo>
                                <a:pt x="536" y="53"/>
                                <a:pt x="536" y="53"/>
                                <a:pt x="536" y="53"/>
                              </a:cubicBezTo>
                              <a:cubicBezTo>
                                <a:pt x="537" y="49"/>
                                <a:pt x="536" y="44"/>
                                <a:pt x="537" y="39"/>
                              </a:cubicBezTo>
                              <a:moveTo>
                                <a:pt x="551" y="43"/>
                              </a:moveTo>
                              <a:cubicBezTo>
                                <a:pt x="551" y="42"/>
                                <a:pt x="551" y="42"/>
                                <a:pt x="551" y="42"/>
                              </a:cubicBezTo>
                              <a:cubicBezTo>
                                <a:pt x="551" y="42"/>
                                <a:pt x="551" y="42"/>
                                <a:pt x="551" y="42"/>
                              </a:cubicBezTo>
                              <a:cubicBezTo>
                                <a:pt x="562" y="43"/>
                                <a:pt x="562" y="43"/>
                                <a:pt x="562" y="43"/>
                              </a:cubicBezTo>
                              <a:cubicBezTo>
                                <a:pt x="562" y="50"/>
                                <a:pt x="562" y="50"/>
                                <a:pt x="562" y="50"/>
                              </a:cubicBezTo>
                              <a:cubicBezTo>
                                <a:pt x="559" y="49"/>
                                <a:pt x="556" y="52"/>
                                <a:pt x="551" y="52"/>
                              </a:cubicBezTo>
                              <a:cubicBezTo>
                                <a:pt x="550" y="47"/>
                                <a:pt x="551" y="47"/>
                                <a:pt x="551" y="42"/>
                              </a:cubicBezTo>
                              <a:lnTo>
                                <a:pt x="551" y="43"/>
                              </a:lnTo>
                              <a:close/>
                              <a:moveTo>
                                <a:pt x="579" y="65"/>
                              </a:moveTo>
                              <a:cubicBezTo>
                                <a:pt x="596" y="65"/>
                                <a:pt x="596" y="65"/>
                                <a:pt x="596" y="65"/>
                              </a:cubicBezTo>
                              <a:cubicBezTo>
                                <a:pt x="597" y="81"/>
                                <a:pt x="597" y="81"/>
                                <a:pt x="597" y="81"/>
                              </a:cubicBezTo>
                              <a:cubicBezTo>
                                <a:pt x="584" y="83"/>
                                <a:pt x="584" y="83"/>
                                <a:pt x="584" y="83"/>
                              </a:cubicBezTo>
                              <a:cubicBezTo>
                                <a:pt x="577" y="82"/>
                                <a:pt x="577" y="82"/>
                                <a:pt x="577" y="82"/>
                              </a:cubicBezTo>
                              <a:cubicBezTo>
                                <a:pt x="578" y="76"/>
                                <a:pt x="579" y="71"/>
                                <a:pt x="579" y="65"/>
                              </a:cubicBezTo>
                              <a:moveTo>
                                <a:pt x="581" y="44"/>
                              </a:moveTo>
                              <a:cubicBezTo>
                                <a:pt x="582" y="46"/>
                                <a:pt x="582" y="46"/>
                                <a:pt x="582" y="46"/>
                              </a:cubicBezTo>
                              <a:cubicBezTo>
                                <a:pt x="590" y="47"/>
                                <a:pt x="590" y="47"/>
                                <a:pt x="590" y="47"/>
                              </a:cubicBezTo>
                              <a:cubicBezTo>
                                <a:pt x="582" y="47"/>
                                <a:pt x="582" y="47"/>
                                <a:pt x="582" y="47"/>
                              </a:cubicBezTo>
                              <a:cubicBezTo>
                                <a:pt x="582" y="46"/>
                                <a:pt x="582" y="46"/>
                                <a:pt x="582" y="46"/>
                              </a:cubicBezTo>
                              <a:cubicBezTo>
                                <a:pt x="581" y="46"/>
                                <a:pt x="581" y="46"/>
                                <a:pt x="581" y="46"/>
                              </a:cubicBezTo>
                              <a:cubicBezTo>
                                <a:pt x="581" y="46"/>
                                <a:pt x="581" y="46"/>
                                <a:pt x="581" y="46"/>
                              </a:cubicBezTo>
                              <a:cubicBezTo>
                                <a:pt x="581" y="44"/>
                                <a:pt x="581" y="44"/>
                                <a:pt x="581" y="44"/>
                              </a:cubicBezTo>
                              <a:moveTo>
                                <a:pt x="602" y="90"/>
                              </a:moveTo>
                              <a:cubicBezTo>
                                <a:pt x="630" y="90"/>
                                <a:pt x="630" y="90"/>
                                <a:pt x="630" y="90"/>
                              </a:cubicBezTo>
                              <a:cubicBezTo>
                                <a:pt x="631" y="96"/>
                                <a:pt x="631" y="96"/>
                                <a:pt x="631" y="96"/>
                              </a:cubicBezTo>
                              <a:cubicBezTo>
                                <a:pt x="625" y="95"/>
                                <a:pt x="618" y="94"/>
                                <a:pt x="612" y="93"/>
                              </a:cubicBezTo>
                              <a:cubicBezTo>
                                <a:pt x="611" y="93"/>
                                <a:pt x="611" y="93"/>
                                <a:pt x="611" y="93"/>
                              </a:cubicBezTo>
                              <a:cubicBezTo>
                                <a:pt x="607" y="97"/>
                                <a:pt x="607" y="97"/>
                                <a:pt x="607" y="97"/>
                              </a:cubicBezTo>
                              <a:cubicBezTo>
                                <a:pt x="600" y="98"/>
                                <a:pt x="600" y="98"/>
                                <a:pt x="600" y="98"/>
                              </a:cubicBezTo>
                              <a:lnTo>
                                <a:pt x="602" y="90"/>
                              </a:lnTo>
                              <a:close/>
                              <a:moveTo>
                                <a:pt x="606" y="64"/>
                              </a:moveTo>
                              <a:cubicBezTo>
                                <a:pt x="615" y="64"/>
                                <a:pt x="620" y="64"/>
                                <a:pt x="628" y="64"/>
                              </a:cubicBezTo>
                              <a:cubicBezTo>
                                <a:pt x="629" y="68"/>
                                <a:pt x="629" y="68"/>
                                <a:pt x="629" y="68"/>
                              </a:cubicBezTo>
                              <a:cubicBezTo>
                                <a:pt x="625" y="70"/>
                                <a:pt x="625" y="75"/>
                                <a:pt x="627" y="77"/>
                              </a:cubicBezTo>
                              <a:cubicBezTo>
                                <a:pt x="629" y="76"/>
                                <a:pt x="629" y="76"/>
                                <a:pt x="629" y="76"/>
                              </a:cubicBezTo>
                              <a:cubicBezTo>
                                <a:pt x="629" y="78"/>
                                <a:pt x="629" y="78"/>
                                <a:pt x="629" y="78"/>
                              </a:cubicBezTo>
                              <a:cubicBezTo>
                                <a:pt x="603" y="80"/>
                                <a:pt x="603" y="80"/>
                                <a:pt x="603" y="80"/>
                              </a:cubicBezTo>
                              <a:lnTo>
                                <a:pt x="606" y="64"/>
                              </a:lnTo>
                              <a:close/>
                              <a:moveTo>
                                <a:pt x="613" y="43"/>
                              </a:moveTo>
                              <a:cubicBezTo>
                                <a:pt x="610" y="43"/>
                                <a:pt x="610" y="43"/>
                                <a:pt x="610" y="43"/>
                              </a:cubicBezTo>
                              <a:lnTo>
                                <a:pt x="613" y="43"/>
                              </a:lnTo>
                              <a:close/>
                              <a:moveTo>
                                <a:pt x="638" y="90"/>
                              </a:moveTo>
                              <a:cubicBezTo>
                                <a:pt x="647" y="89"/>
                                <a:pt x="657" y="90"/>
                                <a:pt x="666" y="90"/>
                              </a:cubicBezTo>
                              <a:cubicBezTo>
                                <a:pt x="666" y="95"/>
                                <a:pt x="666" y="95"/>
                                <a:pt x="666" y="95"/>
                              </a:cubicBezTo>
                              <a:cubicBezTo>
                                <a:pt x="659" y="94"/>
                                <a:pt x="654" y="97"/>
                                <a:pt x="647" y="95"/>
                              </a:cubicBezTo>
                              <a:cubicBezTo>
                                <a:pt x="647" y="94"/>
                                <a:pt x="647" y="94"/>
                                <a:pt x="647" y="94"/>
                              </a:cubicBezTo>
                              <a:cubicBezTo>
                                <a:pt x="639" y="95"/>
                                <a:pt x="639" y="95"/>
                                <a:pt x="639" y="95"/>
                              </a:cubicBezTo>
                              <a:cubicBezTo>
                                <a:pt x="638" y="90"/>
                                <a:pt x="638" y="90"/>
                                <a:pt x="638" y="90"/>
                              </a:cubicBezTo>
                              <a:moveTo>
                                <a:pt x="640" y="75"/>
                              </a:moveTo>
                              <a:cubicBezTo>
                                <a:pt x="644" y="76"/>
                                <a:pt x="647" y="74"/>
                                <a:pt x="650" y="75"/>
                              </a:cubicBezTo>
                              <a:cubicBezTo>
                                <a:pt x="644" y="77"/>
                                <a:pt x="644" y="77"/>
                                <a:pt x="644" y="77"/>
                              </a:cubicBezTo>
                              <a:cubicBezTo>
                                <a:pt x="640" y="77"/>
                                <a:pt x="640" y="77"/>
                                <a:pt x="640" y="77"/>
                              </a:cubicBezTo>
                              <a:lnTo>
                                <a:pt x="640" y="75"/>
                              </a:lnTo>
                              <a:close/>
                              <a:moveTo>
                                <a:pt x="663" y="74"/>
                              </a:moveTo>
                              <a:cubicBezTo>
                                <a:pt x="660" y="75"/>
                                <a:pt x="656" y="76"/>
                                <a:pt x="651" y="76"/>
                              </a:cubicBezTo>
                              <a:cubicBezTo>
                                <a:pt x="650" y="73"/>
                                <a:pt x="655" y="75"/>
                                <a:pt x="656" y="74"/>
                              </a:cubicBezTo>
                              <a:cubicBezTo>
                                <a:pt x="663" y="74"/>
                                <a:pt x="663" y="74"/>
                                <a:pt x="663" y="74"/>
                              </a:cubicBezTo>
                              <a:moveTo>
                                <a:pt x="643" y="62"/>
                              </a:moveTo>
                              <a:cubicBezTo>
                                <a:pt x="649" y="62"/>
                                <a:pt x="657" y="63"/>
                                <a:pt x="662" y="62"/>
                              </a:cubicBezTo>
                              <a:cubicBezTo>
                                <a:pt x="662" y="69"/>
                                <a:pt x="662" y="69"/>
                                <a:pt x="662" y="69"/>
                              </a:cubicBezTo>
                              <a:cubicBezTo>
                                <a:pt x="658" y="69"/>
                                <a:pt x="653" y="70"/>
                                <a:pt x="651" y="68"/>
                              </a:cubicBezTo>
                              <a:cubicBezTo>
                                <a:pt x="641" y="69"/>
                                <a:pt x="641" y="69"/>
                                <a:pt x="641" y="69"/>
                              </a:cubicBezTo>
                              <a:cubicBezTo>
                                <a:pt x="641" y="67"/>
                                <a:pt x="639" y="62"/>
                                <a:pt x="643" y="62"/>
                              </a:cubicBezTo>
                              <a:moveTo>
                                <a:pt x="694" y="72"/>
                              </a:moveTo>
                              <a:cubicBezTo>
                                <a:pt x="682" y="73"/>
                                <a:pt x="682" y="73"/>
                                <a:pt x="682" y="73"/>
                              </a:cubicBezTo>
                              <a:cubicBezTo>
                                <a:pt x="689" y="72"/>
                                <a:pt x="689" y="72"/>
                                <a:pt x="689" y="72"/>
                              </a:cubicBezTo>
                              <a:lnTo>
                                <a:pt x="694" y="72"/>
                              </a:lnTo>
                              <a:close/>
                              <a:moveTo>
                                <a:pt x="678" y="61"/>
                              </a:moveTo>
                              <a:cubicBezTo>
                                <a:pt x="684" y="59"/>
                                <a:pt x="691" y="59"/>
                                <a:pt x="698" y="58"/>
                              </a:cubicBezTo>
                              <a:cubicBezTo>
                                <a:pt x="699" y="65"/>
                                <a:pt x="699" y="65"/>
                                <a:pt x="699" y="65"/>
                              </a:cubicBezTo>
                              <a:cubicBezTo>
                                <a:pt x="679" y="67"/>
                                <a:pt x="679" y="67"/>
                                <a:pt x="679" y="67"/>
                              </a:cubicBezTo>
                              <a:cubicBezTo>
                                <a:pt x="678" y="61"/>
                                <a:pt x="678" y="61"/>
                                <a:pt x="678" y="61"/>
                              </a:cubicBezTo>
                              <a:moveTo>
                                <a:pt x="787" y="64"/>
                              </a:moveTo>
                              <a:cubicBezTo>
                                <a:pt x="773" y="49"/>
                                <a:pt x="751" y="44"/>
                                <a:pt x="732" y="37"/>
                              </a:cubicBezTo>
                              <a:cubicBezTo>
                                <a:pt x="724" y="35"/>
                                <a:pt x="717" y="33"/>
                                <a:pt x="709" y="32"/>
                              </a:cubicBezTo>
                              <a:cubicBezTo>
                                <a:pt x="682" y="25"/>
                                <a:pt x="657" y="22"/>
                                <a:pt x="629" y="17"/>
                              </a:cubicBezTo>
                              <a:cubicBezTo>
                                <a:pt x="626" y="17"/>
                                <a:pt x="626" y="17"/>
                                <a:pt x="626" y="17"/>
                              </a:cubicBezTo>
                              <a:cubicBezTo>
                                <a:pt x="623" y="16"/>
                                <a:pt x="617" y="15"/>
                                <a:pt x="614" y="16"/>
                              </a:cubicBezTo>
                              <a:cubicBezTo>
                                <a:pt x="602" y="14"/>
                                <a:pt x="602" y="14"/>
                                <a:pt x="602" y="14"/>
                              </a:cubicBezTo>
                              <a:cubicBezTo>
                                <a:pt x="596" y="14"/>
                                <a:pt x="594" y="14"/>
                                <a:pt x="588" y="12"/>
                              </a:cubicBezTo>
                              <a:cubicBezTo>
                                <a:pt x="580" y="12"/>
                                <a:pt x="571" y="11"/>
                                <a:pt x="563" y="10"/>
                              </a:cubicBezTo>
                              <a:cubicBezTo>
                                <a:pt x="553" y="10"/>
                                <a:pt x="543" y="9"/>
                                <a:pt x="533" y="8"/>
                              </a:cubicBezTo>
                              <a:cubicBezTo>
                                <a:pt x="505" y="6"/>
                                <a:pt x="475" y="5"/>
                                <a:pt x="447" y="4"/>
                              </a:cubicBezTo>
                              <a:cubicBezTo>
                                <a:pt x="433" y="5"/>
                                <a:pt x="420" y="3"/>
                                <a:pt x="403" y="4"/>
                              </a:cubicBezTo>
                              <a:cubicBezTo>
                                <a:pt x="400" y="6"/>
                                <a:pt x="397" y="0"/>
                                <a:pt x="394" y="4"/>
                              </a:cubicBezTo>
                              <a:cubicBezTo>
                                <a:pt x="354" y="4"/>
                                <a:pt x="354" y="4"/>
                                <a:pt x="354" y="4"/>
                              </a:cubicBezTo>
                              <a:cubicBezTo>
                                <a:pt x="351" y="5"/>
                                <a:pt x="351" y="5"/>
                                <a:pt x="351" y="5"/>
                              </a:cubicBezTo>
                              <a:cubicBezTo>
                                <a:pt x="327" y="3"/>
                                <a:pt x="298" y="7"/>
                                <a:pt x="271" y="8"/>
                              </a:cubicBezTo>
                              <a:cubicBezTo>
                                <a:pt x="258" y="8"/>
                                <a:pt x="258" y="8"/>
                                <a:pt x="258" y="8"/>
                              </a:cubicBezTo>
                              <a:cubicBezTo>
                                <a:pt x="250" y="8"/>
                                <a:pt x="243" y="9"/>
                                <a:pt x="236" y="9"/>
                              </a:cubicBezTo>
                              <a:cubicBezTo>
                                <a:pt x="227" y="11"/>
                                <a:pt x="227" y="11"/>
                                <a:pt x="227" y="11"/>
                              </a:cubicBezTo>
                              <a:cubicBezTo>
                                <a:pt x="213" y="11"/>
                                <a:pt x="203" y="13"/>
                                <a:pt x="188" y="14"/>
                              </a:cubicBezTo>
                              <a:cubicBezTo>
                                <a:pt x="182" y="13"/>
                                <a:pt x="175" y="16"/>
                                <a:pt x="168" y="16"/>
                              </a:cubicBezTo>
                              <a:cubicBezTo>
                                <a:pt x="164" y="17"/>
                                <a:pt x="159" y="17"/>
                                <a:pt x="154" y="19"/>
                              </a:cubicBezTo>
                              <a:cubicBezTo>
                                <a:pt x="154" y="18"/>
                                <a:pt x="154" y="18"/>
                                <a:pt x="154" y="18"/>
                              </a:cubicBezTo>
                              <a:cubicBezTo>
                                <a:pt x="146" y="22"/>
                                <a:pt x="137" y="20"/>
                                <a:pt x="129" y="23"/>
                              </a:cubicBezTo>
                              <a:cubicBezTo>
                                <a:pt x="122" y="23"/>
                                <a:pt x="113" y="25"/>
                                <a:pt x="105" y="26"/>
                              </a:cubicBezTo>
                              <a:cubicBezTo>
                                <a:pt x="83" y="31"/>
                                <a:pt x="60" y="36"/>
                                <a:pt x="39" y="44"/>
                              </a:cubicBezTo>
                              <a:cubicBezTo>
                                <a:pt x="25" y="51"/>
                                <a:pt x="3" y="55"/>
                                <a:pt x="0" y="73"/>
                              </a:cubicBezTo>
                              <a:cubicBezTo>
                                <a:pt x="0" y="78"/>
                                <a:pt x="1" y="85"/>
                                <a:pt x="5" y="89"/>
                              </a:cubicBezTo>
                              <a:cubicBezTo>
                                <a:pt x="35" y="112"/>
                                <a:pt x="72" y="118"/>
                                <a:pt x="108" y="126"/>
                              </a:cubicBezTo>
                              <a:cubicBezTo>
                                <a:pt x="143" y="132"/>
                                <a:pt x="180" y="138"/>
                                <a:pt x="218" y="141"/>
                              </a:cubicBezTo>
                              <a:cubicBezTo>
                                <a:pt x="262" y="145"/>
                                <a:pt x="306" y="147"/>
                                <a:pt x="353" y="148"/>
                              </a:cubicBezTo>
                              <a:cubicBezTo>
                                <a:pt x="371" y="146"/>
                                <a:pt x="389" y="151"/>
                                <a:pt x="408" y="148"/>
                              </a:cubicBezTo>
                              <a:cubicBezTo>
                                <a:pt x="421" y="148"/>
                                <a:pt x="436" y="148"/>
                                <a:pt x="447" y="149"/>
                              </a:cubicBezTo>
                              <a:cubicBezTo>
                                <a:pt x="458" y="146"/>
                                <a:pt x="473" y="149"/>
                                <a:pt x="484" y="147"/>
                              </a:cubicBezTo>
                              <a:cubicBezTo>
                                <a:pt x="509" y="145"/>
                                <a:pt x="535" y="146"/>
                                <a:pt x="560" y="142"/>
                              </a:cubicBezTo>
                              <a:cubicBezTo>
                                <a:pt x="604" y="139"/>
                                <a:pt x="649" y="133"/>
                                <a:pt x="694" y="125"/>
                              </a:cubicBezTo>
                              <a:cubicBezTo>
                                <a:pt x="700" y="123"/>
                                <a:pt x="707" y="122"/>
                                <a:pt x="714" y="119"/>
                              </a:cubicBezTo>
                              <a:cubicBezTo>
                                <a:pt x="726" y="118"/>
                                <a:pt x="736" y="114"/>
                                <a:pt x="747" y="111"/>
                              </a:cubicBezTo>
                              <a:cubicBezTo>
                                <a:pt x="764" y="104"/>
                                <a:pt x="785" y="98"/>
                                <a:pt x="793" y="78"/>
                              </a:cubicBezTo>
                              <a:cubicBezTo>
                                <a:pt x="792" y="73"/>
                                <a:pt x="791" y="67"/>
                                <a:pt x="787" y="64"/>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noEditPoints="1"/>
                      </wps:cNvSpPr>
                      <wps:spPr bwMode="auto">
                        <a:xfrm>
                          <a:off x="5552440" y="643255"/>
                          <a:ext cx="524510" cy="337820"/>
                        </a:xfrm>
                        <a:custGeom>
                          <a:avLst/>
                          <a:gdLst>
                            <a:gd name="T0" fmla="*/ 1264 w 1653"/>
                            <a:gd name="T1" fmla="*/ 449 h 1064"/>
                            <a:gd name="T2" fmla="*/ 1160 w 1653"/>
                            <a:gd name="T3" fmla="*/ 440 h 1064"/>
                            <a:gd name="T4" fmla="*/ 1439 w 1653"/>
                            <a:gd name="T5" fmla="*/ 475 h 1064"/>
                            <a:gd name="T6" fmla="*/ 1078 w 1653"/>
                            <a:gd name="T7" fmla="*/ 572 h 1064"/>
                            <a:gd name="T8" fmla="*/ 984 w 1653"/>
                            <a:gd name="T9" fmla="*/ 559 h 1064"/>
                            <a:gd name="T10" fmla="*/ 924 w 1653"/>
                            <a:gd name="T11" fmla="*/ 555 h 1064"/>
                            <a:gd name="T12" fmla="*/ 850 w 1653"/>
                            <a:gd name="T13" fmla="*/ 553 h 1064"/>
                            <a:gd name="T14" fmla="*/ 315 w 1653"/>
                            <a:gd name="T15" fmla="*/ 620 h 1064"/>
                            <a:gd name="T16" fmla="*/ 701 w 1653"/>
                            <a:gd name="T17" fmla="*/ 487 h 1064"/>
                            <a:gd name="T18" fmla="*/ 1357 w 1653"/>
                            <a:gd name="T19" fmla="*/ 576 h 1064"/>
                            <a:gd name="T20" fmla="*/ 1049 w 1653"/>
                            <a:gd name="T21" fmla="*/ 609 h 1064"/>
                            <a:gd name="T22" fmla="*/ 696 w 1653"/>
                            <a:gd name="T23" fmla="*/ 594 h 1064"/>
                            <a:gd name="T24" fmla="*/ 537 w 1653"/>
                            <a:gd name="T25" fmla="*/ 597 h 1064"/>
                            <a:gd name="T26" fmla="*/ 846 w 1653"/>
                            <a:gd name="T27" fmla="*/ 566 h 1064"/>
                            <a:gd name="T28" fmla="*/ 1327 w 1653"/>
                            <a:gd name="T29" fmla="*/ 718 h 1064"/>
                            <a:gd name="T30" fmla="*/ 378 w 1653"/>
                            <a:gd name="T31" fmla="*/ 811 h 1064"/>
                            <a:gd name="T32" fmla="*/ 377 w 1653"/>
                            <a:gd name="T33" fmla="*/ 709 h 1064"/>
                            <a:gd name="T34" fmla="*/ 408 w 1653"/>
                            <a:gd name="T35" fmla="*/ 704 h 1064"/>
                            <a:gd name="T36" fmla="*/ 443 w 1653"/>
                            <a:gd name="T37" fmla="*/ 708 h 1064"/>
                            <a:gd name="T38" fmla="*/ 752 w 1653"/>
                            <a:gd name="T39" fmla="*/ 651 h 1064"/>
                            <a:gd name="T40" fmla="*/ 973 w 1653"/>
                            <a:gd name="T41" fmla="*/ 691 h 1064"/>
                            <a:gd name="T42" fmla="*/ 1144 w 1653"/>
                            <a:gd name="T43" fmla="*/ 683 h 1064"/>
                            <a:gd name="T44" fmla="*/ 1226 w 1653"/>
                            <a:gd name="T45" fmla="*/ 687 h 1064"/>
                            <a:gd name="T46" fmla="*/ 1236 w 1653"/>
                            <a:gd name="T47" fmla="*/ 814 h 1064"/>
                            <a:gd name="T48" fmla="*/ 1223 w 1653"/>
                            <a:gd name="T49" fmla="*/ 825 h 1064"/>
                            <a:gd name="T50" fmla="*/ 768 w 1653"/>
                            <a:gd name="T51" fmla="*/ 776 h 1064"/>
                            <a:gd name="T52" fmla="*/ 418 w 1653"/>
                            <a:gd name="T53" fmla="*/ 814 h 1064"/>
                            <a:gd name="T54" fmla="*/ 1289 w 1653"/>
                            <a:gd name="T55" fmla="*/ 877 h 1064"/>
                            <a:gd name="T56" fmla="*/ 1322 w 1653"/>
                            <a:gd name="T57" fmla="*/ 915 h 1064"/>
                            <a:gd name="T58" fmla="*/ 1187 w 1653"/>
                            <a:gd name="T59" fmla="*/ 1002 h 1064"/>
                            <a:gd name="T60" fmla="*/ 445 w 1653"/>
                            <a:gd name="T61" fmla="*/ 996 h 1064"/>
                            <a:gd name="T62" fmla="*/ 351 w 1653"/>
                            <a:gd name="T63" fmla="*/ 883 h 1064"/>
                            <a:gd name="T64" fmla="*/ 1293 w 1653"/>
                            <a:gd name="T65" fmla="*/ 879 h 1064"/>
                            <a:gd name="T66" fmla="*/ 358 w 1653"/>
                            <a:gd name="T67" fmla="*/ 749 h 1064"/>
                            <a:gd name="T68" fmla="*/ 197 w 1653"/>
                            <a:gd name="T69" fmla="*/ 335 h 1064"/>
                            <a:gd name="T70" fmla="*/ 379 w 1653"/>
                            <a:gd name="T71" fmla="*/ 420 h 1064"/>
                            <a:gd name="T72" fmla="*/ 496 w 1653"/>
                            <a:gd name="T73" fmla="*/ 481 h 1064"/>
                            <a:gd name="T74" fmla="*/ 369 w 1653"/>
                            <a:gd name="T75" fmla="*/ 499 h 1064"/>
                            <a:gd name="T76" fmla="*/ 1483 w 1653"/>
                            <a:gd name="T77" fmla="*/ 400 h 1064"/>
                            <a:gd name="T78" fmla="*/ 1169 w 1653"/>
                            <a:gd name="T79" fmla="*/ 140 h 1064"/>
                            <a:gd name="T80" fmla="*/ 917 w 1653"/>
                            <a:gd name="T81" fmla="*/ 16 h 1064"/>
                            <a:gd name="T82" fmla="*/ 960 w 1653"/>
                            <a:gd name="T83" fmla="*/ 77 h 1064"/>
                            <a:gd name="T84" fmla="*/ 1096 w 1653"/>
                            <a:gd name="T85" fmla="*/ 473 h 1064"/>
                            <a:gd name="T86" fmla="*/ 944 w 1653"/>
                            <a:gd name="T87" fmla="*/ 458 h 1064"/>
                            <a:gd name="T88" fmla="*/ 808 w 1653"/>
                            <a:gd name="T89" fmla="*/ 391 h 1064"/>
                            <a:gd name="T90" fmla="*/ 655 w 1653"/>
                            <a:gd name="T91" fmla="*/ 383 h 1064"/>
                            <a:gd name="T92" fmla="*/ 571 w 1653"/>
                            <a:gd name="T93" fmla="*/ 427 h 1064"/>
                            <a:gd name="T94" fmla="*/ 729 w 1653"/>
                            <a:gd name="T95" fmla="*/ 368 h 1064"/>
                            <a:gd name="T96" fmla="*/ 720 w 1653"/>
                            <a:gd name="T97" fmla="*/ 20 h 1064"/>
                            <a:gd name="T98" fmla="*/ 419 w 1653"/>
                            <a:gd name="T99" fmla="*/ 399 h 1064"/>
                            <a:gd name="T100" fmla="*/ 263 w 1653"/>
                            <a:gd name="T101" fmla="*/ 219 h 1064"/>
                            <a:gd name="T102" fmla="*/ 9 w 1653"/>
                            <a:gd name="T103" fmla="*/ 326 h 1064"/>
                            <a:gd name="T104" fmla="*/ 115 w 1653"/>
                            <a:gd name="T105" fmla="*/ 549 h 1064"/>
                            <a:gd name="T106" fmla="*/ 243 w 1653"/>
                            <a:gd name="T107" fmla="*/ 578 h 1064"/>
                            <a:gd name="T108" fmla="*/ 289 w 1653"/>
                            <a:gd name="T109" fmla="*/ 727 h 1064"/>
                            <a:gd name="T110" fmla="*/ 357 w 1653"/>
                            <a:gd name="T111" fmla="*/ 840 h 1064"/>
                            <a:gd name="T112" fmla="*/ 667 w 1653"/>
                            <a:gd name="T113" fmla="*/ 1056 h 1064"/>
                            <a:gd name="T114" fmla="*/ 1298 w 1653"/>
                            <a:gd name="T115" fmla="*/ 817 h 1064"/>
                            <a:gd name="T116" fmla="*/ 1363 w 1653"/>
                            <a:gd name="T117" fmla="*/ 731 h 1064"/>
                            <a:gd name="T118" fmla="*/ 1386 w 1653"/>
                            <a:gd name="T119" fmla="*/ 595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53" h="1064">
                              <a:moveTo>
                                <a:pt x="1411" y="503"/>
                              </a:moveTo>
                              <a:cubicBezTo>
                                <a:pt x="1396" y="492"/>
                                <a:pt x="1380" y="483"/>
                                <a:pt x="1360" y="483"/>
                              </a:cubicBezTo>
                              <a:cubicBezTo>
                                <a:pt x="1356" y="484"/>
                                <a:pt x="1352" y="486"/>
                                <a:pt x="1352" y="491"/>
                              </a:cubicBezTo>
                              <a:cubicBezTo>
                                <a:pt x="1353" y="507"/>
                                <a:pt x="1366" y="517"/>
                                <a:pt x="1377" y="524"/>
                              </a:cubicBezTo>
                              <a:cubicBezTo>
                                <a:pt x="1379" y="529"/>
                                <a:pt x="1379" y="535"/>
                                <a:pt x="1379" y="539"/>
                              </a:cubicBezTo>
                              <a:cubicBezTo>
                                <a:pt x="1372" y="543"/>
                                <a:pt x="1366" y="548"/>
                                <a:pt x="1357" y="547"/>
                              </a:cubicBezTo>
                              <a:cubicBezTo>
                                <a:pt x="1348" y="548"/>
                                <a:pt x="1348" y="548"/>
                                <a:pt x="1348" y="548"/>
                              </a:cubicBezTo>
                              <a:cubicBezTo>
                                <a:pt x="1325" y="546"/>
                                <a:pt x="1299" y="546"/>
                                <a:pt x="1286" y="523"/>
                              </a:cubicBezTo>
                              <a:cubicBezTo>
                                <a:pt x="1284" y="516"/>
                                <a:pt x="1278" y="508"/>
                                <a:pt x="1281" y="499"/>
                              </a:cubicBezTo>
                              <a:cubicBezTo>
                                <a:pt x="1288" y="492"/>
                                <a:pt x="1299" y="487"/>
                                <a:pt x="1299" y="476"/>
                              </a:cubicBezTo>
                              <a:cubicBezTo>
                                <a:pt x="1301" y="467"/>
                                <a:pt x="1296" y="459"/>
                                <a:pt x="1290" y="453"/>
                              </a:cubicBezTo>
                              <a:cubicBezTo>
                                <a:pt x="1283" y="448"/>
                                <a:pt x="1274" y="447"/>
                                <a:pt x="1264" y="449"/>
                              </a:cubicBezTo>
                              <a:cubicBezTo>
                                <a:pt x="1255" y="453"/>
                                <a:pt x="1251" y="462"/>
                                <a:pt x="1250" y="473"/>
                              </a:cubicBezTo>
                              <a:cubicBezTo>
                                <a:pt x="1251" y="479"/>
                                <a:pt x="1252" y="484"/>
                                <a:pt x="1255" y="487"/>
                              </a:cubicBezTo>
                              <a:cubicBezTo>
                                <a:pt x="1252" y="490"/>
                                <a:pt x="1255" y="497"/>
                                <a:pt x="1249" y="498"/>
                              </a:cubicBezTo>
                              <a:cubicBezTo>
                                <a:pt x="1230" y="516"/>
                                <a:pt x="1202" y="530"/>
                                <a:pt x="1177" y="521"/>
                              </a:cubicBezTo>
                              <a:cubicBezTo>
                                <a:pt x="1162" y="516"/>
                                <a:pt x="1150" y="502"/>
                                <a:pt x="1146" y="486"/>
                              </a:cubicBezTo>
                              <a:cubicBezTo>
                                <a:pt x="1146" y="480"/>
                                <a:pt x="1146" y="480"/>
                                <a:pt x="1146" y="480"/>
                              </a:cubicBezTo>
                              <a:cubicBezTo>
                                <a:pt x="1154" y="481"/>
                                <a:pt x="1154" y="481"/>
                                <a:pt x="1154" y="481"/>
                              </a:cubicBezTo>
                              <a:cubicBezTo>
                                <a:pt x="1159" y="480"/>
                                <a:pt x="1159" y="480"/>
                                <a:pt x="1159" y="480"/>
                              </a:cubicBezTo>
                              <a:cubicBezTo>
                                <a:pt x="1164" y="480"/>
                                <a:pt x="1169" y="479"/>
                                <a:pt x="1174" y="478"/>
                              </a:cubicBezTo>
                              <a:cubicBezTo>
                                <a:pt x="1181" y="479"/>
                                <a:pt x="1190" y="479"/>
                                <a:pt x="1195" y="475"/>
                              </a:cubicBezTo>
                              <a:cubicBezTo>
                                <a:pt x="1197" y="468"/>
                                <a:pt x="1197" y="468"/>
                                <a:pt x="1197" y="468"/>
                              </a:cubicBezTo>
                              <a:cubicBezTo>
                                <a:pt x="1190" y="452"/>
                                <a:pt x="1175" y="448"/>
                                <a:pt x="1160" y="440"/>
                              </a:cubicBezTo>
                              <a:cubicBezTo>
                                <a:pt x="1162" y="430"/>
                                <a:pt x="1167" y="422"/>
                                <a:pt x="1166" y="411"/>
                              </a:cubicBezTo>
                              <a:cubicBezTo>
                                <a:pt x="1175" y="418"/>
                                <a:pt x="1183" y="429"/>
                                <a:pt x="1192" y="438"/>
                              </a:cubicBezTo>
                              <a:cubicBezTo>
                                <a:pt x="1204" y="434"/>
                                <a:pt x="1217" y="432"/>
                                <a:pt x="1228" y="429"/>
                              </a:cubicBezTo>
                              <a:cubicBezTo>
                                <a:pt x="1229" y="430"/>
                                <a:pt x="1229" y="430"/>
                                <a:pt x="1229" y="430"/>
                              </a:cubicBezTo>
                              <a:cubicBezTo>
                                <a:pt x="1261" y="422"/>
                                <a:pt x="1294" y="414"/>
                                <a:pt x="1324" y="408"/>
                              </a:cubicBezTo>
                              <a:cubicBezTo>
                                <a:pt x="1326" y="406"/>
                                <a:pt x="1326" y="406"/>
                                <a:pt x="1326" y="406"/>
                              </a:cubicBezTo>
                              <a:cubicBezTo>
                                <a:pt x="1347" y="357"/>
                                <a:pt x="1363" y="306"/>
                                <a:pt x="1366" y="250"/>
                              </a:cubicBezTo>
                              <a:cubicBezTo>
                                <a:pt x="1368" y="245"/>
                                <a:pt x="1374" y="241"/>
                                <a:pt x="1379" y="241"/>
                              </a:cubicBezTo>
                              <a:cubicBezTo>
                                <a:pt x="1413" y="267"/>
                                <a:pt x="1453" y="300"/>
                                <a:pt x="1454" y="349"/>
                              </a:cubicBezTo>
                              <a:cubicBezTo>
                                <a:pt x="1451" y="383"/>
                                <a:pt x="1427" y="414"/>
                                <a:pt x="1396" y="431"/>
                              </a:cubicBezTo>
                              <a:cubicBezTo>
                                <a:pt x="1396" y="433"/>
                                <a:pt x="1396" y="433"/>
                                <a:pt x="1396" y="433"/>
                              </a:cubicBezTo>
                              <a:cubicBezTo>
                                <a:pt x="1410" y="448"/>
                                <a:pt x="1427" y="461"/>
                                <a:pt x="1439" y="475"/>
                              </a:cubicBezTo>
                              <a:cubicBezTo>
                                <a:pt x="1427" y="481"/>
                                <a:pt x="1419" y="493"/>
                                <a:pt x="1411" y="503"/>
                              </a:cubicBezTo>
                              <a:moveTo>
                                <a:pt x="1361" y="576"/>
                              </a:moveTo>
                              <a:cubicBezTo>
                                <a:pt x="1356" y="589"/>
                                <a:pt x="1349" y="600"/>
                                <a:pt x="1343" y="612"/>
                              </a:cubicBezTo>
                              <a:cubicBezTo>
                                <a:pt x="1339" y="614"/>
                                <a:pt x="1335" y="619"/>
                                <a:pt x="1330" y="620"/>
                              </a:cubicBezTo>
                              <a:cubicBezTo>
                                <a:pt x="1318" y="629"/>
                                <a:pt x="1307" y="616"/>
                                <a:pt x="1295" y="616"/>
                              </a:cubicBezTo>
                              <a:cubicBezTo>
                                <a:pt x="1253" y="604"/>
                                <a:pt x="1205" y="595"/>
                                <a:pt x="1160" y="588"/>
                              </a:cubicBezTo>
                              <a:cubicBezTo>
                                <a:pt x="1157" y="587"/>
                                <a:pt x="1157" y="587"/>
                                <a:pt x="1157" y="587"/>
                              </a:cubicBezTo>
                              <a:cubicBezTo>
                                <a:pt x="1148" y="581"/>
                                <a:pt x="1139" y="588"/>
                                <a:pt x="1132" y="579"/>
                              </a:cubicBezTo>
                              <a:cubicBezTo>
                                <a:pt x="1127" y="580"/>
                                <a:pt x="1127" y="580"/>
                                <a:pt x="1127" y="580"/>
                              </a:cubicBezTo>
                              <a:cubicBezTo>
                                <a:pt x="1116" y="575"/>
                                <a:pt x="1104" y="576"/>
                                <a:pt x="1091" y="574"/>
                              </a:cubicBezTo>
                              <a:cubicBezTo>
                                <a:pt x="1090" y="572"/>
                                <a:pt x="1090" y="572"/>
                                <a:pt x="1090" y="572"/>
                              </a:cubicBezTo>
                              <a:cubicBezTo>
                                <a:pt x="1078" y="572"/>
                                <a:pt x="1078" y="572"/>
                                <a:pt x="1078" y="572"/>
                              </a:cubicBezTo>
                              <a:cubicBezTo>
                                <a:pt x="1073" y="571"/>
                                <a:pt x="1067" y="572"/>
                                <a:pt x="1061" y="571"/>
                              </a:cubicBezTo>
                              <a:cubicBezTo>
                                <a:pt x="1057" y="570"/>
                                <a:pt x="1053" y="570"/>
                                <a:pt x="1047" y="570"/>
                              </a:cubicBezTo>
                              <a:cubicBezTo>
                                <a:pt x="1047" y="569"/>
                                <a:pt x="1047" y="569"/>
                                <a:pt x="1047" y="569"/>
                              </a:cubicBezTo>
                              <a:cubicBezTo>
                                <a:pt x="1038" y="570"/>
                                <a:pt x="1031" y="566"/>
                                <a:pt x="1022" y="568"/>
                              </a:cubicBezTo>
                              <a:cubicBezTo>
                                <a:pt x="1023" y="567"/>
                                <a:pt x="1023" y="567"/>
                                <a:pt x="1023" y="567"/>
                              </a:cubicBezTo>
                              <a:cubicBezTo>
                                <a:pt x="1014" y="566"/>
                                <a:pt x="1014" y="566"/>
                                <a:pt x="1014" y="566"/>
                              </a:cubicBezTo>
                              <a:cubicBezTo>
                                <a:pt x="1014" y="564"/>
                                <a:pt x="1014" y="564"/>
                                <a:pt x="1014" y="564"/>
                              </a:cubicBezTo>
                              <a:cubicBezTo>
                                <a:pt x="1009" y="565"/>
                                <a:pt x="1009" y="565"/>
                                <a:pt x="1009" y="565"/>
                              </a:cubicBezTo>
                              <a:cubicBezTo>
                                <a:pt x="1004" y="565"/>
                                <a:pt x="1000" y="561"/>
                                <a:pt x="995" y="564"/>
                              </a:cubicBezTo>
                              <a:cubicBezTo>
                                <a:pt x="994" y="561"/>
                                <a:pt x="994" y="561"/>
                                <a:pt x="994" y="561"/>
                              </a:cubicBezTo>
                              <a:cubicBezTo>
                                <a:pt x="992" y="566"/>
                                <a:pt x="988" y="561"/>
                                <a:pt x="985" y="562"/>
                              </a:cubicBezTo>
                              <a:cubicBezTo>
                                <a:pt x="984" y="559"/>
                                <a:pt x="984" y="559"/>
                                <a:pt x="984" y="559"/>
                              </a:cubicBezTo>
                              <a:cubicBezTo>
                                <a:pt x="983" y="561"/>
                                <a:pt x="983" y="561"/>
                                <a:pt x="983" y="561"/>
                              </a:cubicBezTo>
                              <a:cubicBezTo>
                                <a:pt x="982" y="561"/>
                                <a:pt x="982" y="561"/>
                                <a:pt x="982" y="561"/>
                              </a:cubicBezTo>
                              <a:cubicBezTo>
                                <a:pt x="978" y="561"/>
                                <a:pt x="978" y="561"/>
                                <a:pt x="978" y="561"/>
                              </a:cubicBezTo>
                              <a:cubicBezTo>
                                <a:pt x="978" y="562"/>
                                <a:pt x="978" y="562"/>
                                <a:pt x="978" y="562"/>
                              </a:cubicBezTo>
                              <a:cubicBezTo>
                                <a:pt x="973" y="559"/>
                                <a:pt x="973" y="559"/>
                                <a:pt x="973" y="559"/>
                              </a:cubicBezTo>
                              <a:cubicBezTo>
                                <a:pt x="972" y="559"/>
                                <a:pt x="972" y="559"/>
                                <a:pt x="972" y="559"/>
                              </a:cubicBezTo>
                              <a:cubicBezTo>
                                <a:pt x="971" y="561"/>
                                <a:pt x="971" y="561"/>
                                <a:pt x="971" y="561"/>
                              </a:cubicBezTo>
                              <a:cubicBezTo>
                                <a:pt x="961" y="559"/>
                                <a:pt x="955" y="561"/>
                                <a:pt x="946" y="557"/>
                              </a:cubicBezTo>
                              <a:cubicBezTo>
                                <a:pt x="943" y="558"/>
                                <a:pt x="943" y="558"/>
                                <a:pt x="943" y="558"/>
                              </a:cubicBezTo>
                              <a:cubicBezTo>
                                <a:pt x="943" y="557"/>
                                <a:pt x="943" y="557"/>
                                <a:pt x="943" y="557"/>
                              </a:cubicBezTo>
                              <a:cubicBezTo>
                                <a:pt x="938" y="558"/>
                                <a:pt x="936" y="557"/>
                                <a:pt x="932" y="556"/>
                              </a:cubicBezTo>
                              <a:cubicBezTo>
                                <a:pt x="930" y="555"/>
                                <a:pt x="926" y="559"/>
                                <a:pt x="924" y="555"/>
                              </a:cubicBezTo>
                              <a:cubicBezTo>
                                <a:pt x="922" y="559"/>
                                <a:pt x="918" y="555"/>
                                <a:pt x="915" y="555"/>
                              </a:cubicBezTo>
                              <a:cubicBezTo>
                                <a:pt x="911" y="556"/>
                                <a:pt x="911" y="556"/>
                                <a:pt x="911" y="556"/>
                              </a:cubicBezTo>
                              <a:cubicBezTo>
                                <a:pt x="907" y="556"/>
                                <a:pt x="905" y="555"/>
                                <a:pt x="901" y="553"/>
                              </a:cubicBezTo>
                              <a:cubicBezTo>
                                <a:pt x="901" y="554"/>
                                <a:pt x="901" y="554"/>
                                <a:pt x="901" y="554"/>
                              </a:cubicBezTo>
                              <a:cubicBezTo>
                                <a:pt x="899" y="553"/>
                                <a:pt x="899" y="553"/>
                                <a:pt x="899" y="553"/>
                              </a:cubicBezTo>
                              <a:cubicBezTo>
                                <a:pt x="896" y="553"/>
                                <a:pt x="896" y="553"/>
                                <a:pt x="896" y="553"/>
                              </a:cubicBezTo>
                              <a:cubicBezTo>
                                <a:pt x="885" y="553"/>
                                <a:pt x="885" y="553"/>
                                <a:pt x="885" y="553"/>
                              </a:cubicBezTo>
                              <a:cubicBezTo>
                                <a:pt x="876" y="553"/>
                                <a:pt x="876" y="553"/>
                                <a:pt x="876" y="553"/>
                              </a:cubicBezTo>
                              <a:cubicBezTo>
                                <a:pt x="876" y="553"/>
                                <a:pt x="876" y="553"/>
                                <a:pt x="876" y="553"/>
                              </a:cubicBezTo>
                              <a:cubicBezTo>
                                <a:pt x="870" y="552"/>
                                <a:pt x="870" y="552"/>
                                <a:pt x="870" y="552"/>
                              </a:cubicBezTo>
                              <a:cubicBezTo>
                                <a:pt x="870" y="552"/>
                                <a:pt x="870" y="552"/>
                                <a:pt x="870" y="552"/>
                              </a:cubicBezTo>
                              <a:cubicBezTo>
                                <a:pt x="866" y="552"/>
                                <a:pt x="856" y="550"/>
                                <a:pt x="850" y="553"/>
                              </a:cubicBezTo>
                              <a:cubicBezTo>
                                <a:pt x="849" y="551"/>
                                <a:pt x="849" y="551"/>
                                <a:pt x="849" y="551"/>
                              </a:cubicBezTo>
                              <a:cubicBezTo>
                                <a:pt x="847" y="553"/>
                                <a:pt x="847" y="553"/>
                                <a:pt x="847" y="553"/>
                              </a:cubicBezTo>
                              <a:cubicBezTo>
                                <a:pt x="839" y="555"/>
                                <a:pt x="828" y="551"/>
                                <a:pt x="820" y="554"/>
                              </a:cubicBezTo>
                              <a:cubicBezTo>
                                <a:pt x="810" y="555"/>
                                <a:pt x="799" y="553"/>
                                <a:pt x="790" y="556"/>
                              </a:cubicBezTo>
                              <a:cubicBezTo>
                                <a:pt x="790" y="555"/>
                                <a:pt x="790" y="555"/>
                                <a:pt x="790" y="555"/>
                              </a:cubicBezTo>
                              <a:cubicBezTo>
                                <a:pt x="760" y="558"/>
                                <a:pt x="730" y="559"/>
                                <a:pt x="701" y="562"/>
                              </a:cubicBezTo>
                              <a:cubicBezTo>
                                <a:pt x="701" y="562"/>
                                <a:pt x="701" y="562"/>
                                <a:pt x="701" y="562"/>
                              </a:cubicBezTo>
                              <a:cubicBezTo>
                                <a:pt x="650" y="567"/>
                                <a:pt x="603" y="573"/>
                                <a:pt x="553" y="578"/>
                              </a:cubicBezTo>
                              <a:cubicBezTo>
                                <a:pt x="549" y="580"/>
                                <a:pt x="541" y="579"/>
                                <a:pt x="537" y="580"/>
                              </a:cubicBezTo>
                              <a:cubicBezTo>
                                <a:pt x="463" y="591"/>
                                <a:pt x="391" y="603"/>
                                <a:pt x="325" y="626"/>
                              </a:cubicBezTo>
                              <a:cubicBezTo>
                                <a:pt x="318" y="624"/>
                                <a:pt x="318" y="624"/>
                                <a:pt x="318" y="624"/>
                              </a:cubicBezTo>
                              <a:cubicBezTo>
                                <a:pt x="315" y="620"/>
                                <a:pt x="315" y="620"/>
                                <a:pt x="315" y="620"/>
                              </a:cubicBezTo>
                              <a:cubicBezTo>
                                <a:pt x="314" y="621"/>
                                <a:pt x="314" y="621"/>
                                <a:pt x="314" y="621"/>
                              </a:cubicBezTo>
                              <a:cubicBezTo>
                                <a:pt x="310" y="612"/>
                                <a:pt x="310" y="612"/>
                                <a:pt x="310" y="612"/>
                              </a:cubicBezTo>
                              <a:cubicBezTo>
                                <a:pt x="304" y="608"/>
                                <a:pt x="301" y="597"/>
                                <a:pt x="296" y="590"/>
                              </a:cubicBezTo>
                              <a:cubicBezTo>
                                <a:pt x="305" y="586"/>
                                <a:pt x="308" y="577"/>
                                <a:pt x="320" y="580"/>
                              </a:cubicBezTo>
                              <a:cubicBezTo>
                                <a:pt x="322" y="575"/>
                                <a:pt x="326" y="576"/>
                                <a:pt x="331" y="576"/>
                              </a:cubicBezTo>
                              <a:cubicBezTo>
                                <a:pt x="357" y="571"/>
                                <a:pt x="383" y="554"/>
                                <a:pt x="392" y="528"/>
                              </a:cubicBezTo>
                              <a:cubicBezTo>
                                <a:pt x="399" y="529"/>
                                <a:pt x="402" y="535"/>
                                <a:pt x="408" y="536"/>
                              </a:cubicBezTo>
                              <a:cubicBezTo>
                                <a:pt x="438" y="550"/>
                                <a:pt x="481" y="548"/>
                                <a:pt x="507" y="527"/>
                              </a:cubicBezTo>
                              <a:cubicBezTo>
                                <a:pt x="519" y="518"/>
                                <a:pt x="529" y="504"/>
                                <a:pt x="532" y="489"/>
                              </a:cubicBezTo>
                              <a:cubicBezTo>
                                <a:pt x="556" y="509"/>
                                <a:pt x="598" y="516"/>
                                <a:pt x="630" y="504"/>
                              </a:cubicBezTo>
                              <a:cubicBezTo>
                                <a:pt x="648" y="496"/>
                                <a:pt x="665" y="483"/>
                                <a:pt x="673" y="465"/>
                              </a:cubicBezTo>
                              <a:cubicBezTo>
                                <a:pt x="681" y="471"/>
                                <a:pt x="690" y="481"/>
                                <a:pt x="701" y="487"/>
                              </a:cubicBezTo>
                              <a:cubicBezTo>
                                <a:pt x="711" y="493"/>
                                <a:pt x="722" y="496"/>
                                <a:pt x="734" y="500"/>
                              </a:cubicBezTo>
                              <a:cubicBezTo>
                                <a:pt x="745" y="501"/>
                                <a:pt x="745" y="501"/>
                                <a:pt x="745" y="501"/>
                              </a:cubicBezTo>
                              <a:cubicBezTo>
                                <a:pt x="778" y="501"/>
                                <a:pt x="808" y="493"/>
                                <a:pt x="826" y="466"/>
                              </a:cubicBezTo>
                              <a:cubicBezTo>
                                <a:pt x="846" y="497"/>
                                <a:pt x="888" y="506"/>
                                <a:pt x="925" y="498"/>
                              </a:cubicBezTo>
                              <a:cubicBezTo>
                                <a:pt x="946" y="493"/>
                                <a:pt x="963" y="480"/>
                                <a:pt x="977" y="465"/>
                              </a:cubicBezTo>
                              <a:cubicBezTo>
                                <a:pt x="994" y="497"/>
                                <a:pt x="1026" y="512"/>
                                <a:pt x="1064" y="510"/>
                              </a:cubicBezTo>
                              <a:cubicBezTo>
                                <a:pt x="1085" y="508"/>
                                <a:pt x="1103" y="499"/>
                                <a:pt x="1118" y="489"/>
                              </a:cubicBezTo>
                              <a:cubicBezTo>
                                <a:pt x="1124" y="514"/>
                                <a:pt x="1149" y="536"/>
                                <a:pt x="1172" y="543"/>
                              </a:cubicBezTo>
                              <a:cubicBezTo>
                                <a:pt x="1187" y="546"/>
                                <a:pt x="1208" y="548"/>
                                <a:pt x="1223" y="543"/>
                              </a:cubicBezTo>
                              <a:cubicBezTo>
                                <a:pt x="1236" y="541"/>
                                <a:pt x="1246" y="534"/>
                                <a:pt x="1257" y="528"/>
                              </a:cubicBezTo>
                              <a:cubicBezTo>
                                <a:pt x="1270" y="560"/>
                                <a:pt x="1301" y="576"/>
                                <a:pt x="1335" y="577"/>
                              </a:cubicBezTo>
                              <a:cubicBezTo>
                                <a:pt x="1344" y="578"/>
                                <a:pt x="1349" y="576"/>
                                <a:pt x="1357" y="576"/>
                              </a:cubicBezTo>
                              <a:cubicBezTo>
                                <a:pt x="1361" y="575"/>
                                <a:pt x="1361" y="575"/>
                                <a:pt x="1361" y="575"/>
                              </a:cubicBezTo>
                              <a:cubicBezTo>
                                <a:pt x="1362" y="576"/>
                                <a:pt x="1362" y="576"/>
                                <a:pt x="1362" y="576"/>
                              </a:cubicBezTo>
                              <a:lnTo>
                                <a:pt x="1361" y="576"/>
                              </a:lnTo>
                              <a:close/>
                              <a:moveTo>
                                <a:pt x="1345" y="684"/>
                              </a:moveTo>
                              <a:cubicBezTo>
                                <a:pt x="1335" y="684"/>
                                <a:pt x="1329" y="681"/>
                                <a:pt x="1322" y="678"/>
                              </a:cubicBezTo>
                              <a:cubicBezTo>
                                <a:pt x="1297" y="669"/>
                                <a:pt x="1270" y="661"/>
                                <a:pt x="1243" y="653"/>
                              </a:cubicBezTo>
                              <a:cubicBezTo>
                                <a:pt x="1240" y="652"/>
                                <a:pt x="1234" y="650"/>
                                <a:pt x="1230" y="650"/>
                              </a:cubicBezTo>
                              <a:cubicBezTo>
                                <a:pt x="1221" y="647"/>
                                <a:pt x="1212" y="645"/>
                                <a:pt x="1204" y="642"/>
                              </a:cubicBezTo>
                              <a:cubicBezTo>
                                <a:pt x="1193" y="639"/>
                                <a:pt x="1193" y="639"/>
                                <a:pt x="1193" y="639"/>
                              </a:cubicBezTo>
                              <a:cubicBezTo>
                                <a:pt x="1167" y="632"/>
                                <a:pt x="1135" y="626"/>
                                <a:pt x="1108" y="619"/>
                              </a:cubicBezTo>
                              <a:cubicBezTo>
                                <a:pt x="1107" y="620"/>
                                <a:pt x="1107" y="620"/>
                                <a:pt x="1107" y="620"/>
                              </a:cubicBezTo>
                              <a:cubicBezTo>
                                <a:pt x="1086" y="616"/>
                                <a:pt x="1068" y="611"/>
                                <a:pt x="1049" y="609"/>
                              </a:cubicBezTo>
                              <a:cubicBezTo>
                                <a:pt x="1041" y="607"/>
                                <a:pt x="1041" y="607"/>
                                <a:pt x="1041" y="607"/>
                              </a:cubicBezTo>
                              <a:cubicBezTo>
                                <a:pt x="1041" y="606"/>
                                <a:pt x="1041" y="606"/>
                                <a:pt x="1041" y="606"/>
                              </a:cubicBezTo>
                              <a:cubicBezTo>
                                <a:pt x="1031" y="605"/>
                                <a:pt x="1019" y="602"/>
                                <a:pt x="1008" y="602"/>
                              </a:cubicBezTo>
                              <a:cubicBezTo>
                                <a:pt x="1007" y="600"/>
                                <a:pt x="1007" y="600"/>
                                <a:pt x="1007" y="600"/>
                              </a:cubicBezTo>
                              <a:cubicBezTo>
                                <a:pt x="1006" y="601"/>
                                <a:pt x="1006" y="601"/>
                                <a:pt x="1006" y="601"/>
                              </a:cubicBezTo>
                              <a:cubicBezTo>
                                <a:pt x="958" y="594"/>
                                <a:pt x="914" y="588"/>
                                <a:pt x="862" y="589"/>
                              </a:cubicBezTo>
                              <a:cubicBezTo>
                                <a:pt x="863" y="588"/>
                                <a:pt x="863" y="588"/>
                                <a:pt x="863" y="588"/>
                              </a:cubicBezTo>
                              <a:cubicBezTo>
                                <a:pt x="859" y="584"/>
                                <a:pt x="856" y="589"/>
                                <a:pt x="851" y="588"/>
                              </a:cubicBezTo>
                              <a:cubicBezTo>
                                <a:pt x="837" y="587"/>
                                <a:pt x="820" y="589"/>
                                <a:pt x="808" y="588"/>
                              </a:cubicBezTo>
                              <a:cubicBezTo>
                                <a:pt x="804" y="589"/>
                                <a:pt x="804" y="589"/>
                                <a:pt x="804" y="589"/>
                              </a:cubicBezTo>
                              <a:cubicBezTo>
                                <a:pt x="788" y="588"/>
                                <a:pt x="771" y="588"/>
                                <a:pt x="756" y="590"/>
                              </a:cubicBezTo>
                              <a:cubicBezTo>
                                <a:pt x="738" y="589"/>
                                <a:pt x="713" y="592"/>
                                <a:pt x="696" y="594"/>
                              </a:cubicBezTo>
                              <a:cubicBezTo>
                                <a:pt x="682" y="595"/>
                                <a:pt x="666" y="600"/>
                                <a:pt x="652" y="599"/>
                              </a:cubicBezTo>
                              <a:cubicBezTo>
                                <a:pt x="648" y="600"/>
                                <a:pt x="642" y="602"/>
                                <a:pt x="638" y="602"/>
                              </a:cubicBezTo>
                              <a:cubicBezTo>
                                <a:pt x="619" y="605"/>
                                <a:pt x="604" y="608"/>
                                <a:pt x="587" y="612"/>
                              </a:cubicBezTo>
                              <a:cubicBezTo>
                                <a:pt x="552" y="617"/>
                                <a:pt x="516" y="627"/>
                                <a:pt x="482" y="633"/>
                              </a:cubicBezTo>
                              <a:cubicBezTo>
                                <a:pt x="436" y="646"/>
                                <a:pt x="388" y="658"/>
                                <a:pt x="344" y="673"/>
                              </a:cubicBezTo>
                              <a:cubicBezTo>
                                <a:pt x="329" y="678"/>
                                <a:pt x="313" y="686"/>
                                <a:pt x="297" y="684"/>
                              </a:cubicBezTo>
                              <a:cubicBezTo>
                                <a:pt x="297" y="684"/>
                                <a:pt x="297" y="684"/>
                                <a:pt x="297" y="684"/>
                              </a:cubicBezTo>
                              <a:cubicBezTo>
                                <a:pt x="296" y="680"/>
                                <a:pt x="296" y="680"/>
                                <a:pt x="296" y="680"/>
                              </a:cubicBezTo>
                              <a:cubicBezTo>
                                <a:pt x="294" y="678"/>
                                <a:pt x="294" y="678"/>
                                <a:pt x="294" y="678"/>
                              </a:cubicBezTo>
                              <a:cubicBezTo>
                                <a:pt x="298" y="670"/>
                                <a:pt x="298" y="670"/>
                                <a:pt x="298" y="670"/>
                              </a:cubicBezTo>
                              <a:cubicBezTo>
                                <a:pt x="313" y="661"/>
                                <a:pt x="331" y="656"/>
                                <a:pt x="346" y="648"/>
                              </a:cubicBezTo>
                              <a:cubicBezTo>
                                <a:pt x="409" y="623"/>
                                <a:pt x="471" y="609"/>
                                <a:pt x="537" y="597"/>
                              </a:cubicBezTo>
                              <a:cubicBezTo>
                                <a:pt x="537" y="596"/>
                                <a:pt x="537" y="596"/>
                                <a:pt x="537" y="596"/>
                              </a:cubicBezTo>
                              <a:cubicBezTo>
                                <a:pt x="589" y="590"/>
                                <a:pt x="638" y="578"/>
                                <a:pt x="691" y="576"/>
                              </a:cubicBezTo>
                              <a:cubicBezTo>
                                <a:pt x="698" y="575"/>
                                <a:pt x="698" y="575"/>
                                <a:pt x="698" y="575"/>
                              </a:cubicBezTo>
                              <a:cubicBezTo>
                                <a:pt x="732" y="572"/>
                                <a:pt x="769" y="566"/>
                                <a:pt x="802" y="567"/>
                              </a:cubicBezTo>
                              <a:cubicBezTo>
                                <a:pt x="808" y="564"/>
                                <a:pt x="814" y="566"/>
                                <a:pt x="819" y="565"/>
                              </a:cubicBezTo>
                              <a:cubicBezTo>
                                <a:pt x="818" y="566"/>
                                <a:pt x="818" y="566"/>
                                <a:pt x="818" y="566"/>
                              </a:cubicBezTo>
                              <a:cubicBezTo>
                                <a:pt x="824" y="567"/>
                                <a:pt x="824" y="567"/>
                                <a:pt x="824" y="567"/>
                              </a:cubicBezTo>
                              <a:cubicBezTo>
                                <a:pt x="824" y="568"/>
                                <a:pt x="824" y="568"/>
                                <a:pt x="824" y="568"/>
                              </a:cubicBezTo>
                              <a:cubicBezTo>
                                <a:pt x="827" y="567"/>
                                <a:pt x="827" y="567"/>
                                <a:pt x="827" y="567"/>
                              </a:cubicBezTo>
                              <a:cubicBezTo>
                                <a:pt x="835" y="567"/>
                                <a:pt x="835" y="567"/>
                                <a:pt x="835" y="567"/>
                              </a:cubicBezTo>
                              <a:cubicBezTo>
                                <a:pt x="845" y="568"/>
                                <a:pt x="845" y="568"/>
                                <a:pt x="845" y="568"/>
                              </a:cubicBezTo>
                              <a:cubicBezTo>
                                <a:pt x="846" y="566"/>
                                <a:pt x="846" y="566"/>
                                <a:pt x="846" y="566"/>
                              </a:cubicBezTo>
                              <a:cubicBezTo>
                                <a:pt x="888" y="569"/>
                                <a:pt x="933" y="572"/>
                                <a:pt x="975" y="576"/>
                              </a:cubicBezTo>
                              <a:cubicBezTo>
                                <a:pt x="985" y="580"/>
                                <a:pt x="994" y="577"/>
                                <a:pt x="1004" y="581"/>
                              </a:cubicBezTo>
                              <a:cubicBezTo>
                                <a:pt x="1027" y="583"/>
                                <a:pt x="1051" y="587"/>
                                <a:pt x="1074" y="591"/>
                              </a:cubicBezTo>
                              <a:cubicBezTo>
                                <a:pt x="1098" y="592"/>
                                <a:pt x="1121" y="600"/>
                                <a:pt x="1145" y="602"/>
                              </a:cubicBezTo>
                              <a:cubicBezTo>
                                <a:pt x="1180" y="610"/>
                                <a:pt x="1217" y="619"/>
                                <a:pt x="1252" y="629"/>
                              </a:cubicBezTo>
                              <a:cubicBezTo>
                                <a:pt x="1283" y="637"/>
                                <a:pt x="1312" y="651"/>
                                <a:pt x="1341" y="663"/>
                              </a:cubicBezTo>
                              <a:cubicBezTo>
                                <a:pt x="1339" y="664"/>
                                <a:pt x="1334" y="663"/>
                                <a:pt x="1336" y="667"/>
                              </a:cubicBezTo>
                              <a:cubicBezTo>
                                <a:pt x="1344" y="672"/>
                                <a:pt x="1355" y="673"/>
                                <a:pt x="1360" y="681"/>
                              </a:cubicBezTo>
                              <a:cubicBezTo>
                                <a:pt x="1354" y="680"/>
                                <a:pt x="1349" y="680"/>
                                <a:pt x="1345" y="684"/>
                              </a:cubicBezTo>
                              <a:moveTo>
                                <a:pt x="1320" y="749"/>
                              </a:moveTo>
                              <a:cubicBezTo>
                                <a:pt x="1315" y="749"/>
                                <a:pt x="1315" y="749"/>
                                <a:pt x="1315" y="749"/>
                              </a:cubicBezTo>
                              <a:cubicBezTo>
                                <a:pt x="1316" y="738"/>
                                <a:pt x="1323" y="728"/>
                                <a:pt x="1327" y="718"/>
                              </a:cubicBezTo>
                              <a:cubicBezTo>
                                <a:pt x="1327" y="715"/>
                                <a:pt x="1327" y="715"/>
                                <a:pt x="1327" y="715"/>
                              </a:cubicBezTo>
                              <a:cubicBezTo>
                                <a:pt x="1337" y="717"/>
                                <a:pt x="1337" y="717"/>
                                <a:pt x="1337" y="717"/>
                              </a:cubicBezTo>
                              <a:cubicBezTo>
                                <a:pt x="1332" y="728"/>
                                <a:pt x="1327" y="739"/>
                                <a:pt x="1320" y="749"/>
                              </a:cubicBezTo>
                              <a:moveTo>
                                <a:pt x="1310" y="749"/>
                              </a:moveTo>
                              <a:cubicBezTo>
                                <a:pt x="1305" y="750"/>
                                <a:pt x="1296" y="749"/>
                                <a:pt x="1291" y="750"/>
                              </a:cubicBezTo>
                              <a:cubicBezTo>
                                <a:pt x="1298" y="736"/>
                                <a:pt x="1303" y="722"/>
                                <a:pt x="1310" y="710"/>
                              </a:cubicBezTo>
                              <a:cubicBezTo>
                                <a:pt x="1313" y="711"/>
                                <a:pt x="1316" y="713"/>
                                <a:pt x="1321" y="714"/>
                              </a:cubicBezTo>
                              <a:cubicBezTo>
                                <a:pt x="1317" y="718"/>
                                <a:pt x="1318" y="725"/>
                                <a:pt x="1314" y="730"/>
                              </a:cubicBezTo>
                              <a:cubicBezTo>
                                <a:pt x="1313" y="736"/>
                                <a:pt x="1310" y="742"/>
                                <a:pt x="1310" y="749"/>
                              </a:cubicBezTo>
                              <a:moveTo>
                                <a:pt x="390" y="837"/>
                              </a:moveTo>
                              <a:cubicBezTo>
                                <a:pt x="385" y="835"/>
                                <a:pt x="387" y="825"/>
                                <a:pt x="381" y="826"/>
                              </a:cubicBezTo>
                              <a:cubicBezTo>
                                <a:pt x="380" y="820"/>
                                <a:pt x="382" y="815"/>
                                <a:pt x="378" y="811"/>
                              </a:cubicBezTo>
                              <a:cubicBezTo>
                                <a:pt x="383" y="800"/>
                                <a:pt x="383" y="800"/>
                                <a:pt x="383" y="800"/>
                              </a:cubicBezTo>
                              <a:cubicBezTo>
                                <a:pt x="397" y="833"/>
                                <a:pt x="397" y="833"/>
                                <a:pt x="397" y="833"/>
                              </a:cubicBezTo>
                              <a:cubicBezTo>
                                <a:pt x="397" y="834"/>
                                <a:pt x="397" y="834"/>
                                <a:pt x="397" y="834"/>
                              </a:cubicBezTo>
                              <a:cubicBezTo>
                                <a:pt x="392" y="832"/>
                                <a:pt x="392" y="832"/>
                                <a:pt x="392" y="832"/>
                              </a:cubicBezTo>
                              <a:cubicBezTo>
                                <a:pt x="390" y="837"/>
                                <a:pt x="390" y="837"/>
                                <a:pt x="390" y="837"/>
                              </a:cubicBezTo>
                              <a:moveTo>
                                <a:pt x="1275" y="831"/>
                              </a:moveTo>
                              <a:cubicBezTo>
                                <a:pt x="1272" y="835"/>
                                <a:pt x="1271" y="843"/>
                                <a:pt x="1265" y="843"/>
                              </a:cubicBezTo>
                              <a:cubicBezTo>
                                <a:pt x="1260" y="839"/>
                                <a:pt x="1256" y="838"/>
                                <a:pt x="1250" y="836"/>
                              </a:cubicBezTo>
                              <a:cubicBezTo>
                                <a:pt x="1267" y="801"/>
                                <a:pt x="1267" y="801"/>
                                <a:pt x="1267" y="801"/>
                              </a:cubicBezTo>
                              <a:cubicBezTo>
                                <a:pt x="1269" y="809"/>
                                <a:pt x="1277" y="818"/>
                                <a:pt x="1273" y="828"/>
                              </a:cubicBezTo>
                              <a:cubicBezTo>
                                <a:pt x="1275" y="831"/>
                                <a:pt x="1275" y="831"/>
                                <a:pt x="1275" y="831"/>
                              </a:cubicBezTo>
                              <a:moveTo>
                                <a:pt x="377" y="709"/>
                              </a:moveTo>
                              <a:cubicBezTo>
                                <a:pt x="379" y="715"/>
                                <a:pt x="379" y="715"/>
                                <a:pt x="379" y="715"/>
                              </a:cubicBezTo>
                              <a:cubicBezTo>
                                <a:pt x="386" y="720"/>
                                <a:pt x="386" y="720"/>
                                <a:pt x="386" y="720"/>
                              </a:cubicBezTo>
                              <a:cubicBezTo>
                                <a:pt x="389" y="716"/>
                                <a:pt x="389" y="716"/>
                                <a:pt x="389" y="716"/>
                              </a:cubicBezTo>
                              <a:cubicBezTo>
                                <a:pt x="388" y="711"/>
                                <a:pt x="388" y="711"/>
                                <a:pt x="388" y="711"/>
                              </a:cubicBezTo>
                              <a:cubicBezTo>
                                <a:pt x="404" y="746"/>
                                <a:pt x="419" y="780"/>
                                <a:pt x="435" y="814"/>
                              </a:cubicBezTo>
                              <a:cubicBezTo>
                                <a:pt x="434" y="805"/>
                                <a:pt x="434" y="805"/>
                                <a:pt x="434" y="805"/>
                              </a:cubicBezTo>
                              <a:cubicBezTo>
                                <a:pt x="402" y="694"/>
                                <a:pt x="402" y="694"/>
                                <a:pt x="402" y="694"/>
                              </a:cubicBezTo>
                              <a:cubicBezTo>
                                <a:pt x="403" y="692"/>
                                <a:pt x="403" y="692"/>
                                <a:pt x="403" y="692"/>
                              </a:cubicBezTo>
                              <a:cubicBezTo>
                                <a:pt x="406" y="699"/>
                                <a:pt x="406" y="699"/>
                                <a:pt x="406" y="699"/>
                              </a:cubicBezTo>
                              <a:cubicBezTo>
                                <a:pt x="405" y="699"/>
                                <a:pt x="405" y="699"/>
                                <a:pt x="405" y="699"/>
                              </a:cubicBezTo>
                              <a:cubicBezTo>
                                <a:pt x="407" y="700"/>
                                <a:pt x="407" y="700"/>
                                <a:pt x="407" y="700"/>
                              </a:cubicBezTo>
                              <a:cubicBezTo>
                                <a:pt x="408" y="704"/>
                                <a:pt x="408" y="704"/>
                                <a:pt x="408" y="704"/>
                              </a:cubicBezTo>
                              <a:cubicBezTo>
                                <a:pt x="410" y="713"/>
                                <a:pt x="416" y="722"/>
                                <a:pt x="416" y="731"/>
                              </a:cubicBezTo>
                              <a:cubicBezTo>
                                <a:pt x="422" y="731"/>
                                <a:pt x="422" y="731"/>
                                <a:pt x="422" y="731"/>
                              </a:cubicBezTo>
                              <a:cubicBezTo>
                                <a:pt x="421" y="724"/>
                                <a:pt x="417" y="715"/>
                                <a:pt x="415" y="708"/>
                              </a:cubicBezTo>
                              <a:cubicBezTo>
                                <a:pt x="417" y="703"/>
                                <a:pt x="417" y="703"/>
                                <a:pt x="417" y="703"/>
                              </a:cubicBezTo>
                              <a:cubicBezTo>
                                <a:pt x="415" y="701"/>
                                <a:pt x="415" y="701"/>
                                <a:pt x="415" y="701"/>
                              </a:cubicBezTo>
                              <a:cubicBezTo>
                                <a:pt x="416" y="696"/>
                                <a:pt x="421" y="704"/>
                                <a:pt x="423" y="699"/>
                              </a:cubicBezTo>
                              <a:cubicBezTo>
                                <a:pt x="427" y="700"/>
                                <a:pt x="427" y="700"/>
                                <a:pt x="427" y="700"/>
                              </a:cubicBezTo>
                              <a:cubicBezTo>
                                <a:pt x="431" y="706"/>
                                <a:pt x="432" y="717"/>
                                <a:pt x="436" y="725"/>
                              </a:cubicBezTo>
                              <a:cubicBezTo>
                                <a:pt x="438" y="732"/>
                                <a:pt x="441" y="737"/>
                                <a:pt x="443" y="745"/>
                              </a:cubicBezTo>
                              <a:cubicBezTo>
                                <a:pt x="445" y="746"/>
                                <a:pt x="449" y="751"/>
                                <a:pt x="450" y="746"/>
                              </a:cubicBezTo>
                              <a:cubicBezTo>
                                <a:pt x="450" y="739"/>
                                <a:pt x="450" y="739"/>
                                <a:pt x="450" y="739"/>
                              </a:cubicBezTo>
                              <a:cubicBezTo>
                                <a:pt x="447" y="729"/>
                                <a:pt x="447" y="718"/>
                                <a:pt x="443" y="708"/>
                              </a:cubicBezTo>
                              <a:cubicBezTo>
                                <a:pt x="454" y="736"/>
                                <a:pt x="464" y="762"/>
                                <a:pt x="476" y="790"/>
                              </a:cubicBezTo>
                              <a:cubicBezTo>
                                <a:pt x="476" y="785"/>
                                <a:pt x="476" y="785"/>
                                <a:pt x="476" y="785"/>
                              </a:cubicBezTo>
                              <a:cubicBezTo>
                                <a:pt x="467" y="751"/>
                                <a:pt x="458" y="714"/>
                                <a:pt x="450" y="679"/>
                              </a:cubicBezTo>
                              <a:cubicBezTo>
                                <a:pt x="504" y="666"/>
                                <a:pt x="561" y="654"/>
                                <a:pt x="618" y="643"/>
                              </a:cubicBezTo>
                              <a:cubicBezTo>
                                <a:pt x="622" y="641"/>
                                <a:pt x="629" y="641"/>
                                <a:pt x="634" y="640"/>
                              </a:cubicBezTo>
                              <a:cubicBezTo>
                                <a:pt x="649" y="637"/>
                                <a:pt x="663" y="637"/>
                                <a:pt x="678" y="634"/>
                              </a:cubicBezTo>
                              <a:cubicBezTo>
                                <a:pt x="682" y="632"/>
                                <a:pt x="688" y="632"/>
                                <a:pt x="693" y="631"/>
                              </a:cubicBezTo>
                              <a:cubicBezTo>
                                <a:pt x="697" y="630"/>
                                <a:pt x="699" y="630"/>
                                <a:pt x="705" y="630"/>
                              </a:cubicBezTo>
                              <a:cubicBezTo>
                                <a:pt x="718" y="628"/>
                                <a:pt x="736" y="626"/>
                                <a:pt x="751" y="626"/>
                              </a:cubicBezTo>
                              <a:cubicBezTo>
                                <a:pt x="749" y="634"/>
                                <a:pt x="749" y="634"/>
                                <a:pt x="749" y="634"/>
                              </a:cubicBezTo>
                              <a:cubicBezTo>
                                <a:pt x="753" y="637"/>
                                <a:pt x="748" y="642"/>
                                <a:pt x="752" y="646"/>
                              </a:cubicBezTo>
                              <a:cubicBezTo>
                                <a:pt x="752" y="651"/>
                                <a:pt x="752" y="651"/>
                                <a:pt x="752" y="651"/>
                              </a:cubicBezTo>
                              <a:cubicBezTo>
                                <a:pt x="752" y="658"/>
                                <a:pt x="752" y="658"/>
                                <a:pt x="752" y="658"/>
                              </a:cubicBezTo>
                              <a:cubicBezTo>
                                <a:pt x="757" y="656"/>
                                <a:pt x="757" y="656"/>
                                <a:pt x="757" y="656"/>
                              </a:cubicBezTo>
                              <a:cubicBezTo>
                                <a:pt x="758" y="630"/>
                                <a:pt x="758" y="630"/>
                                <a:pt x="758" y="630"/>
                              </a:cubicBezTo>
                              <a:cubicBezTo>
                                <a:pt x="759" y="625"/>
                                <a:pt x="759" y="625"/>
                                <a:pt x="759" y="625"/>
                              </a:cubicBezTo>
                              <a:cubicBezTo>
                                <a:pt x="804" y="622"/>
                                <a:pt x="844" y="623"/>
                                <a:pt x="892" y="625"/>
                              </a:cubicBezTo>
                              <a:cubicBezTo>
                                <a:pt x="893" y="625"/>
                                <a:pt x="893" y="625"/>
                                <a:pt x="893" y="625"/>
                              </a:cubicBezTo>
                              <a:cubicBezTo>
                                <a:pt x="904" y="625"/>
                                <a:pt x="913" y="627"/>
                                <a:pt x="926" y="627"/>
                              </a:cubicBezTo>
                              <a:cubicBezTo>
                                <a:pt x="943" y="629"/>
                                <a:pt x="962" y="631"/>
                                <a:pt x="979" y="634"/>
                              </a:cubicBezTo>
                              <a:cubicBezTo>
                                <a:pt x="981" y="643"/>
                                <a:pt x="977" y="651"/>
                                <a:pt x="977" y="660"/>
                              </a:cubicBezTo>
                              <a:cubicBezTo>
                                <a:pt x="976" y="664"/>
                                <a:pt x="974" y="666"/>
                                <a:pt x="975" y="669"/>
                              </a:cubicBezTo>
                              <a:cubicBezTo>
                                <a:pt x="973" y="673"/>
                                <a:pt x="975" y="674"/>
                                <a:pt x="975" y="678"/>
                              </a:cubicBezTo>
                              <a:cubicBezTo>
                                <a:pt x="973" y="691"/>
                                <a:pt x="973" y="691"/>
                                <a:pt x="973" y="691"/>
                              </a:cubicBezTo>
                              <a:cubicBezTo>
                                <a:pt x="978" y="692"/>
                                <a:pt x="978" y="692"/>
                                <a:pt x="978" y="692"/>
                              </a:cubicBezTo>
                              <a:cubicBezTo>
                                <a:pt x="982" y="690"/>
                                <a:pt x="981" y="681"/>
                                <a:pt x="983" y="678"/>
                              </a:cubicBezTo>
                              <a:cubicBezTo>
                                <a:pt x="981" y="675"/>
                                <a:pt x="985" y="673"/>
                                <a:pt x="983" y="669"/>
                              </a:cubicBezTo>
                              <a:cubicBezTo>
                                <a:pt x="985" y="664"/>
                                <a:pt x="985" y="664"/>
                                <a:pt x="985" y="664"/>
                              </a:cubicBezTo>
                              <a:cubicBezTo>
                                <a:pt x="987" y="656"/>
                                <a:pt x="987" y="656"/>
                                <a:pt x="987" y="656"/>
                              </a:cubicBezTo>
                              <a:cubicBezTo>
                                <a:pt x="993" y="636"/>
                                <a:pt x="993" y="636"/>
                                <a:pt x="993" y="636"/>
                              </a:cubicBezTo>
                              <a:cubicBezTo>
                                <a:pt x="1039" y="641"/>
                                <a:pt x="1083" y="653"/>
                                <a:pt x="1127" y="662"/>
                              </a:cubicBezTo>
                              <a:cubicBezTo>
                                <a:pt x="1130" y="662"/>
                                <a:pt x="1132" y="664"/>
                                <a:pt x="1136" y="664"/>
                              </a:cubicBezTo>
                              <a:cubicBezTo>
                                <a:pt x="1146" y="667"/>
                                <a:pt x="1146" y="667"/>
                                <a:pt x="1146" y="667"/>
                              </a:cubicBezTo>
                              <a:cubicBezTo>
                                <a:pt x="1144" y="671"/>
                                <a:pt x="1142" y="676"/>
                                <a:pt x="1141" y="680"/>
                              </a:cubicBezTo>
                              <a:cubicBezTo>
                                <a:pt x="1140" y="682"/>
                                <a:pt x="1140" y="682"/>
                                <a:pt x="1140" y="682"/>
                              </a:cubicBezTo>
                              <a:cubicBezTo>
                                <a:pt x="1144" y="683"/>
                                <a:pt x="1144" y="683"/>
                                <a:pt x="1144" y="683"/>
                              </a:cubicBezTo>
                              <a:cubicBezTo>
                                <a:pt x="1149" y="679"/>
                                <a:pt x="1150" y="674"/>
                                <a:pt x="1152" y="668"/>
                              </a:cubicBezTo>
                              <a:cubicBezTo>
                                <a:pt x="1163" y="671"/>
                                <a:pt x="1178" y="674"/>
                                <a:pt x="1189" y="676"/>
                              </a:cubicBezTo>
                              <a:cubicBezTo>
                                <a:pt x="1200" y="679"/>
                                <a:pt x="1200" y="679"/>
                                <a:pt x="1200" y="679"/>
                              </a:cubicBezTo>
                              <a:cubicBezTo>
                                <a:pt x="1191" y="717"/>
                                <a:pt x="1181" y="752"/>
                                <a:pt x="1171" y="789"/>
                              </a:cubicBezTo>
                              <a:cubicBezTo>
                                <a:pt x="1173" y="791"/>
                                <a:pt x="1173" y="791"/>
                                <a:pt x="1173" y="791"/>
                              </a:cubicBezTo>
                              <a:cubicBezTo>
                                <a:pt x="1188" y="755"/>
                                <a:pt x="1202" y="718"/>
                                <a:pt x="1216" y="683"/>
                              </a:cubicBezTo>
                              <a:cubicBezTo>
                                <a:pt x="1217" y="684"/>
                                <a:pt x="1217" y="684"/>
                                <a:pt x="1217" y="684"/>
                              </a:cubicBezTo>
                              <a:cubicBezTo>
                                <a:pt x="1214" y="690"/>
                                <a:pt x="1210" y="698"/>
                                <a:pt x="1211" y="704"/>
                              </a:cubicBezTo>
                              <a:cubicBezTo>
                                <a:pt x="1212" y="711"/>
                                <a:pt x="1203" y="717"/>
                                <a:pt x="1209" y="722"/>
                              </a:cubicBezTo>
                              <a:cubicBezTo>
                                <a:pt x="1215" y="720"/>
                                <a:pt x="1215" y="712"/>
                                <a:pt x="1217" y="707"/>
                              </a:cubicBezTo>
                              <a:cubicBezTo>
                                <a:pt x="1221" y="701"/>
                                <a:pt x="1223" y="693"/>
                                <a:pt x="1224" y="689"/>
                              </a:cubicBezTo>
                              <a:cubicBezTo>
                                <a:pt x="1226" y="687"/>
                                <a:pt x="1226" y="687"/>
                                <a:pt x="1226" y="687"/>
                              </a:cubicBezTo>
                              <a:cubicBezTo>
                                <a:pt x="1233" y="689"/>
                                <a:pt x="1240" y="690"/>
                                <a:pt x="1248" y="692"/>
                              </a:cubicBezTo>
                              <a:cubicBezTo>
                                <a:pt x="1234" y="732"/>
                                <a:pt x="1225" y="773"/>
                                <a:pt x="1212" y="814"/>
                              </a:cubicBezTo>
                              <a:cubicBezTo>
                                <a:pt x="1214" y="814"/>
                                <a:pt x="1214" y="814"/>
                                <a:pt x="1214" y="814"/>
                              </a:cubicBezTo>
                              <a:cubicBezTo>
                                <a:pt x="1233" y="776"/>
                                <a:pt x="1249" y="736"/>
                                <a:pt x="1268" y="698"/>
                              </a:cubicBezTo>
                              <a:cubicBezTo>
                                <a:pt x="1273" y="699"/>
                                <a:pt x="1278" y="702"/>
                                <a:pt x="1284" y="702"/>
                              </a:cubicBezTo>
                              <a:cubicBezTo>
                                <a:pt x="1281" y="718"/>
                                <a:pt x="1274" y="734"/>
                                <a:pt x="1271" y="750"/>
                              </a:cubicBezTo>
                              <a:cubicBezTo>
                                <a:pt x="1263" y="750"/>
                                <a:pt x="1254" y="749"/>
                                <a:pt x="1247" y="750"/>
                              </a:cubicBezTo>
                              <a:cubicBezTo>
                                <a:pt x="1261" y="788"/>
                                <a:pt x="1261" y="788"/>
                                <a:pt x="1261" y="788"/>
                              </a:cubicBezTo>
                              <a:cubicBezTo>
                                <a:pt x="1256" y="803"/>
                                <a:pt x="1251" y="819"/>
                                <a:pt x="1247" y="835"/>
                              </a:cubicBezTo>
                              <a:cubicBezTo>
                                <a:pt x="1241" y="832"/>
                                <a:pt x="1235" y="831"/>
                                <a:pt x="1229" y="828"/>
                              </a:cubicBezTo>
                              <a:cubicBezTo>
                                <a:pt x="1231" y="826"/>
                                <a:pt x="1231" y="826"/>
                                <a:pt x="1231" y="826"/>
                              </a:cubicBezTo>
                              <a:cubicBezTo>
                                <a:pt x="1234" y="823"/>
                                <a:pt x="1237" y="819"/>
                                <a:pt x="1236" y="814"/>
                              </a:cubicBezTo>
                              <a:cubicBezTo>
                                <a:pt x="1237" y="808"/>
                                <a:pt x="1237" y="808"/>
                                <a:pt x="1237" y="808"/>
                              </a:cubicBezTo>
                              <a:cubicBezTo>
                                <a:pt x="1239" y="809"/>
                                <a:pt x="1239" y="809"/>
                                <a:pt x="1239" y="809"/>
                              </a:cubicBezTo>
                              <a:cubicBezTo>
                                <a:pt x="1243" y="804"/>
                                <a:pt x="1241" y="798"/>
                                <a:pt x="1242" y="793"/>
                              </a:cubicBezTo>
                              <a:cubicBezTo>
                                <a:pt x="1233" y="793"/>
                                <a:pt x="1233" y="793"/>
                                <a:pt x="1233" y="793"/>
                              </a:cubicBezTo>
                              <a:cubicBezTo>
                                <a:pt x="1234" y="798"/>
                                <a:pt x="1232" y="806"/>
                                <a:pt x="1228" y="810"/>
                              </a:cubicBezTo>
                              <a:cubicBezTo>
                                <a:pt x="1228" y="813"/>
                                <a:pt x="1228" y="813"/>
                                <a:pt x="1228" y="813"/>
                              </a:cubicBezTo>
                              <a:cubicBezTo>
                                <a:pt x="1226" y="818"/>
                                <a:pt x="1226" y="818"/>
                                <a:pt x="1226" y="818"/>
                              </a:cubicBezTo>
                              <a:cubicBezTo>
                                <a:pt x="1225" y="817"/>
                                <a:pt x="1225" y="817"/>
                                <a:pt x="1225" y="817"/>
                              </a:cubicBezTo>
                              <a:cubicBezTo>
                                <a:pt x="1224" y="818"/>
                                <a:pt x="1224" y="818"/>
                                <a:pt x="1224" y="818"/>
                              </a:cubicBezTo>
                              <a:cubicBezTo>
                                <a:pt x="1224" y="824"/>
                                <a:pt x="1224" y="824"/>
                                <a:pt x="1224" y="824"/>
                              </a:cubicBezTo>
                              <a:cubicBezTo>
                                <a:pt x="1223" y="825"/>
                                <a:pt x="1223" y="825"/>
                                <a:pt x="1223" y="825"/>
                              </a:cubicBezTo>
                              <a:cubicBezTo>
                                <a:pt x="1223" y="825"/>
                                <a:pt x="1223" y="825"/>
                                <a:pt x="1223" y="825"/>
                              </a:cubicBezTo>
                              <a:cubicBezTo>
                                <a:pt x="1223" y="825"/>
                                <a:pt x="1223" y="825"/>
                                <a:pt x="1223" y="825"/>
                              </a:cubicBezTo>
                              <a:cubicBezTo>
                                <a:pt x="1215" y="825"/>
                                <a:pt x="1207" y="820"/>
                                <a:pt x="1199" y="819"/>
                              </a:cubicBezTo>
                              <a:cubicBezTo>
                                <a:pt x="1174" y="812"/>
                                <a:pt x="1146" y="807"/>
                                <a:pt x="1121" y="801"/>
                              </a:cubicBezTo>
                              <a:cubicBezTo>
                                <a:pt x="1116" y="799"/>
                                <a:pt x="1116" y="799"/>
                                <a:pt x="1116" y="799"/>
                              </a:cubicBezTo>
                              <a:cubicBezTo>
                                <a:pt x="1095" y="798"/>
                                <a:pt x="1070" y="792"/>
                                <a:pt x="1049" y="789"/>
                              </a:cubicBezTo>
                              <a:cubicBezTo>
                                <a:pt x="1037" y="789"/>
                                <a:pt x="1023" y="786"/>
                                <a:pt x="1011" y="786"/>
                              </a:cubicBezTo>
                              <a:cubicBezTo>
                                <a:pt x="1006" y="784"/>
                                <a:pt x="997" y="785"/>
                                <a:pt x="993" y="783"/>
                              </a:cubicBezTo>
                              <a:cubicBezTo>
                                <a:pt x="985" y="782"/>
                                <a:pt x="978" y="781"/>
                                <a:pt x="969" y="782"/>
                              </a:cubicBezTo>
                              <a:cubicBezTo>
                                <a:pt x="966" y="780"/>
                                <a:pt x="959" y="783"/>
                                <a:pt x="955" y="780"/>
                              </a:cubicBezTo>
                              <a:cubicBezTo>
                                <a:pt x="918" y="777"/>
                                <a:pt x="878" y="776"/>
                                <a:pt x="838" y="776"/>
                              </a:cubicBezTo>
                              <a:cubicBezTo>
                                <a:pt x="835" y="776"/>
                                <a:pt x="835" y="776"/>
                                <a:pt x="835" y="776"/>
                              </a:cubicBezTo>
                              <a:cubicBezTo>
                                <a:pt x="814" y="774"/>
                                <a:pt x="790" y="778"/>
                                <a:pt x="768" y="776"/>
                              </a:cubicBezTo>
                              <a:cubicBezTo>
                                <a:pt x="756" y="778"/>
                                <a:pt x="743" y="778"/>
                                <a:pt x="731" y="777"/>
                              </a:cubicBezTo>
                              <a:cubicBezTo>
                                <a:pt x="715" y="779"/>
                                <a:pt x="699" y="780"/>
                                <a:pt x="681" y="781"/>
                              </a:cubicBezTo>
                              <a:cubicBezTo>
                                <a:pt x="676" y="783"/>
                                <a:pt x="670" y="781"/>
                                <a:pt x="665" y="783"/>
                              </a:cubicBezTo>
                              <a:cubicBezTo>
                                <a:pt x="664" y="778"/>
                                <a:pt x="667" y="774"/>
                                <a:pt x="665" y="771"/>
                              </a:cubicBezTo>
                              <a:cubicBezTo>
                                <a:pt x="655" y="772"/>
                                <a:pt x="664" y="786"/>
                                <a:pt x="653" y="784"/>
                              </a:cubicBezTo>
                              <a:cubicBezTo>
                                <a:pt x="637" y="786"/>
                                <a:pt x="618" y="786"/>
                                <a:pt x="604" y="789"/>
                              </a:cubicBezTo>
                              <a:cubicBezTo>
                                <a:pt x="544" y="796"/>
                                <a:pt x="488" y="806"/>
                                <a:pt x="432" y="825"/>
                              </a:cubicBezTo>
                              <a:cubicBezTo>
                                <a:pt x="429" y="816"/>
                                <a:pt x="425" y="809"/>
                                <a:pt x="422" y="800"/>
                              </a:cubicBezTo>
                              <a:cubicBezTo>
                                <a:pt x="419" y="799"/>
                                <a:pt x="419" y="799"/>
                                <a:pt x="419" y="799"/>
                              </a:cubicBezTo>
                              <a:cubicBezTo>
                                <a:pt x="418" y="805"/>
                                <a:pt x="418" y="805"/>
                                <a:pt x="418" y="805"/>
                              </a:cubicBezTo>
                              <a:cubicBezTo>
                                <a:pt x="416" y="806"/>
                                <a:pt x="416" y="806"/>
                                <a:pt x="416" y="806"/>
                              </a:cubicBezTo>
                              <a:cubicBezTo>
                                <a:pt x="418" y="814"/>
                                <a:pt x="418" y="814"/>
                                <a:pt x="418" y="814"/>
                              </a:cubicBezTo>
                              <a:cubicBezTo>
                                <a:pt x="415" y="815"/>
                                <a:pt x="415" y="815"/>
                                <a:pt x="415" y="815"/>
                              </a:cubicBezTo>
                              <a:cubicBezTo>
                                <a:pt x="413" y="820"/>
                                <a:pt x="412" y="822"/>
                                <a:pt x="411" y="827"/>
                              </a:cubicBezTo>
                              <a:cubicBezTo>
                                <a:pt x="407" y="826"/>
                                <a:pt x="405" y="822"/>
                                <a:pt x="401" y="822"/>
                              </a:cubicBezTo>
                              <a:cubicBezTo>
                                <a:pt x="399" y="825"/>
                                <a:pt x="399" y="825"/>
                                <a:pt x="399" y="825"/>
                              </a:cubicBezTo>
                              <a:cubicBezTo>
                                <a:pt x="388" y="786"/>
                                <a:pt x="388" y="786"/>
                                <a:pt x="388" y="786"/>
                              </a:cubicBezTo>
                              <a:cubicBezTo>
                                <a:pt x="393" y="774"/>
                                <a:pt x="398" y="761"/>
                                <a:pt x="402" y="750"/>
                              </a:cubicBezTo>
                              <a:cubicBezTo>
                                <a:pt x="394" y="749"/>
                                <a:pt x="385" y="750"/>
                                <a:pt x="377" y="749"/>
                              </a:cubicBezTo>
                              <a:cubicBezTo>
                                <a:pt x="374" y="737"/>
                                <a:pt x="371" y="726"/>
                                <a:pt x="368" y="714"/>
                              </a:cubicBezTo>
                              <a:cubicBezTo>
                                <a:pt x="372" y="712"/>
                                <a:pt x="372" y="712"/>
                                <a:pt x="372" y="712"/>
                              </a:cubicBezTo>
                              <a:cubicBezTo>
                                <a:pt x="377" y="709"/>
                                <a:pt x="377" y="709"/>
                                <a:pt x="377" y="709"/>
                              </a:cubicBezTo>
                              <a:moveTo>
                                <a:pt x="1293" y="879"/>
                              </a:moveTo>
                              <a:cubicBezTo>
                                <a:pt x="1289" y="877"/>
                                <a:pt x="1289" y="877"/>
                                <a:pt x="1289" y="877"/>
                              </a:cubicBezTo>
                              <a:cubicBezTo>
                                <a:pt x="1289" y="877"/>
                                <a:pt x="1289" y="877"/>
                                <a:pt x="1289" y="877"/>
                              </a:cubicBezTo>
                              <a:cubicBezTo>
                                <a:pt x="1286" y="876"/>
                                <a:pt x="1285" y="874"/>
                                <a:pt x="1281" y="877"/>
                              </a:cubicBezTo>
                              <a:cubicBezTo>
                                <a:pt x="1284" y="883"/>
                                <a:pt x="1284" y="883"/>
                                <a:pt x="1284" y="883"/>
                              </a:cubicBezTo>
                              <a:cubicBezTo>
                                <a:pt x="1288" y="885"/>
                                <a:pt x="1292" y="883"/>
                                <a:pt x="1294" y="886"/>
                              </a:cubicBezTo>
                              <a:cubicBezTo>
                                <a:pt x="1297" y="887"/>
                                <a:pt x="1297" y="887"/>
                                <a:pt x="1297" y="887"/>
                              </a:cubicBezTo>
                              <a:cubicBezTo>
                                <a:pt x="1295" y="892"/>
                                <a:pt x="1295" y="892"/>
                                <a:pt x="1295" y="892"/>
                              </a:cubicBezTo>
                              <a:cubicBezTo>
                                <a:pt x="1298" y="894"/>
                                <a:pt x="1303" y="898"/>
                                <a:pt x="1307" y="899"/>
                              </a:cubicBezTo>
                              <a:cubicBezTo>
                                <a:pt x="1311" y="900"/>
                                <a:pt x="1317" y="901"/>
                                <a:pt x="1318" y="906"/>
                              </a:cubicBezTo>
                              <a:cubicBezTo>
                                <a:pt x="1322" y="906"/>
                                <a:pt x="1322" y="906"/>
                                <a:pt x="1322" y="906"/>
                              </a:cubicBezTo>
                              <a:cubicBezTo>
                                <a:pt x="1318" y="911"/>
                                <a:pt x="1318" y="911"/>
                                <a:pt x="1318" y="911"/>
                              </a:cubicBezTo>
                              <a:cubicBezTo>
                                <a:pt x="1319" y="914"/>
                                <a:pt x="1323" y="912"/>
                                <a:pt x="1322" y="916"/>
                              </a:cubicBezTo>
                              <a:cubicBezTo>
                                <a:pt x="1322" y="915"/>
                                <a:pt x="1322" y="915"/>
                                <a:pt x="1322" y="915"/>
                              </a:cubicBezTo>
                              <a:cubicBezTo>
                                <a:pt x="1321" y="918"/>
                                <a:pt x="1322" y="921"/>
                                <a:pt x="1322" y="925"/>
                              </a:cubicBezTo>
                              <a:cubicBezTo>
                                <a:pt x="1326" y="926"/>
                                <a:pt x="1323" y="930"/>
                                <a:pt x="1323" y="932"/>
                              </a:cubicBezTo>
                              <a:cubicBezTo>
                                <a:pt x="1320" y="933"/>
                                <a:pt x="1320" y="933"/>
                                <a:pt x="1320" y="933"/>
                              </a:cubicBezTo>
                              <a:cubicBezTo>
                                <a:pt x="1315" y="940"/>
                                <a:pt x="1315" y="940"/>
                                <a:pt x="1315" y="940"/>
                              </a:cubicBezTo>
                              <a:cubicBezTo>
                                <a:pt x="1312" y="942"/>
                                <a:pt x="1308" y="943"/>
                                <a:pt x="1303" y="942"/>
                              </a:cubicBezTo>
                              <a:cubicBezTo>
                                <a:pt x="1301" y="943"/>
                                <a:pt x="1293" y="942"/>
                                <a:pt x="1291" y="947"/>
                              </a:cubicBezTo>
                              <a:cubicBezTo>
                                <a:pt x="1296" y="952"/>
                                <a:pt x="1296" y="952"/>
                                <a:pt x="1296" y="952"/>
                              </a:cubicBezTo>
                              <a:cubicBezTo>
                                <a:pt x="1297" y="952"/>
                                <a:pt x="1297" y="952"/>
                                <a:pt x="1297" y="952"/>
                              </a:cubicBezTo>
                              <a:cubicBezTo>
                                <a:pt x="1296" y="953"/>
                                <a:pt x="1296" y="953"/>
                                <a:pt x="1296" y="953"/>
                              </a:cubicBezTo>
                              <a:cubicBezTo>
                                <a:pt x="1300" y="955"/>
                                <a:pt x="1300" y="955"/>
                                <a:pt x="1300" y="955"/>
                              </a:cubicBezTo>
                              <a:cubicBezTo>
                                <a:pt x="1300" y="956"/>
                                <a:pt x="1300" y="956"/>
                                <a:pt x="1300" y="956"/>
                              </a:cubicBezTo>
                              <a:cubicBezTo>
                                <a:pt x="1267" y="980"/>
                                <a:pt x="1227" y="991"/>
                                <a:pt x="1187" y="1002"/>
                              </a:cubicBezTo>
                              <a:cubicBezTo>
                                <a:pt x="1172" y="1006"/>
                                <a:pt x="1154" y="1010"/>
                                <a:pt x="1137" y="1013"/>
                              </a:cubicBezTo>
                              <a:cubicBezTo>
                                <a:pt x="1121" y="1015"/>
                                <a:pt x="1104" y="1018"/>
                                <a:pt x="1087" y="1020"/>
                              </a:cubicBezTo>
                              <a:cubicBezTo>
                                <a:pt x="1050" y="1027"/>
                                <a:pt x="1009" y="1031"/>
                                <a:pt x="973" y="1034"/>
                              </a:cubicBezTo>
                              <a:cubicBezTo>
                                <a:pt x="944" y="1036"/>
                                <a:pt x="910" y="1036"/>
                                <a:pt x="881" y="1038"/>
                              </a:cubicBezTo>
                              <a:cubicBezTo>
                                <a:pt x="862" y="1039"/>
                                <a:pt x="841" y="1038"/>
                                <a:pt x="827" y="1038"/>
                              </a:cubicBezTo>
                              <a:cubicBezTo>
                                <a:pt x="801" y="1039"/>
                                <a:pt x="778" y="1038"/>
                                <a:pt x="749" y="1037"/>
                              </a:cubicBezTo>
                              <a:cubicBezTo>
                                <a:pt x="748" y="1036"/>
                                <a:pt x="748" y="1036"/>
                                <a:pt x="748" y="1036"/>
                              </a:cubicBezTo>
                              <a:cubicBezTo>
                                <a:pt x="706" y="1036"/>
                                <a:pt x="668" y="1032"/>
                                <a:pt x="628" y="1029"/>
                              </a:cubicBezTo>
                              <a:cubicBezTo>
                                <a:pt x="611" y="1027"/>
                                <a:pt x="611" y="1027"/>
                                <a:pt x="611" y="1027"/>
                              </a:cubicBezTo>
                              <a:cubicBezTo>
                                <a:pt x="611" y="1026"/>
                                <a:pt x="611" y="1026"/>
                                <a:pt x="611" y="1026"/>
                              </a:cubicBezTo>
                              <a:cubicBezTo>
                                <a:pt x="574" y="1025"/>
                                <a:pt x="542" y="1015"/>
                                <a:pt x="509" y="1012"/>
                              </a:cubicBezTo>
                              <a:cubicBezTo>
                                <a:pt x="487" y="1007"/>
                                <a:pt x="466" y="1003"/>
                                <a:pt x="445" y="996"/>
                              </a:cubicBezTo>
                              <a:cubicBezTo>
                                <a:pt x="421" y="990"/>
                                <a:pt x="398" y="980"/>
                                <a:pt x="375" y="971"/>
                              </a:cubicBezTo>
                              <a:cubicBezTo>
                                <a:pt x="368" y="963"/>
                                <a:pt x="357" y="956"/>
                                <a:pt x="348" y="951"/>
                              </a:cubicBezTo>
                              <a:cubicBezTo>
                                <a:pt x="348" y="946"/>
                                <a:pt x="345" y="944"/>
                                <a:pt x="343" y="942"/>
                              </a:cubicBezTo>
                              <a:cubicBezTo>
                                <a:pt x="348" y="939"/>
                                <a:pt x="343" y="936"/>
                                <a:pt x="342" y="933"/>
                              </a:cubicBezTo>
                              <a:cubicBezTo>
                                <a:pt x="337" y="928"/>
                                <a:pt x="331" y="925"/>
                                <a:pt x="326" y="922"/>
                              </a:cubicBezTo>
                              <a:cubicBezTo>
                                <a:pt x="324" y="918"/>
                                <a:pt x="326" y="914"/>
                                <a:pt x="327" y="909"/>
                              </a:cubicBezTo>
                              <a:cubicBezTo>
                                <a:pt x="333" y="905"/>
                                <a:pt x="333" y="905"/>
                                <a:pt x="333" y="905"/>
                              </a:cubicBezTo>
                              <a:cubicBezTo>
                                <a:pt x="334" y="901"/>
                                <a:pt x="337" y="907"/>
                                <a:pt x="339" y="902"/>
                              </a:cubicBezTo>
                              <a:cubicBezTo>
                                <a:pt x="351" y="900"/>
                                <a:pt x="351" y="900"/>
                                <a:pt x="351" y="900"/>
                              </a:cubicBezTo>
                              <a:cubicBezTo>
                                <a:pt x="350" y="894"/>
                                <a:pt x="350" y="894"/>
                                <a:pt x="350" y="894"/>
                              </a:cubicBezTo>
                              <a:cubicBezTo>
                                <a:pt x="346" y="894"/>
                                <a:pt x="341" y="895"/>
                                <a:pt x="338" y="895"/>
                              </a:cubicBezTo>
                              <a:cubicBezTo>
                                <a:pt x="344" y="892"/>
                                <a:pt x="346" y="887"/>
                                <a:pt x="351" y="883"/>
                              </a:cubicBezTo>
                              <a:cubicBezTo>
                                <a:pt x="352" y="884"/>
                                <a:pt x="352" y="884"/>
                                <a:pt x="352" y="884"/>
                              </a:cubicBezTo>
                              <a:cubicBezTo>
                                <a:pt x="354" y="881"/>
                                <a:pt x="363" y="882"/>
                                <a:pt x="359" y="876"/>
                              </a:cubicBezTo>
                              <a:cubicBezTo>
                                <a:pt x="393" y="856"/>
                                <a:pt x="429" y="846"/>
                                <a:pt x="468" y="836"/>
                              </a:cubicBezTo>
                              <a:cubicBezTo>
                                <a:pt x="515" y="826"/>
                                <a:pt x="558" y="817"/>
                                <a:pt x="609" y="812"/>
                              </a:cubicBezTo>
                              <a:cubicBezTo>
                                <a:pt x="633" y="810"/>
                                <a:pt x="656" y="806"/>
                                <a:pt x="680" y="806"/>
                              </a:cubicBezTo>
                              <a:cubicBezTo>
                                <a:pt x="717" y="804"/>
                                <a:pt x="763" y="800"/>
                                <a:pt x="797" y="801"/>
                              </a:cubicBezTo>
                              <a:cubicBezTo>
                                <a:pt x="798" y="800"/>
                                <a:pt x="798" y="800"/>
                                <a:pt x="798" y="800"/>
                              </a:cubicBezTo>
                              <a:cubicBezTo>
                                <a:pt x="843" y="799"/>
                                <a:pt x="892" y="801"/>
                                <a:pt x="935" y="803"/>
                              </a:cubicBezTo>
                              <a:cubicBezTo>
                                <a:pt x="989" y="806"/>
                                <a:pt x="1033" y="810"/>
                                <a:pt x="1084" y="817"/>
                              </a:cubicBezTo>
                              <a:cubicBezTo>
                                <a:pt x="1089" y="818"/>
                                <a:pt x="1089" y="818"/>
                                <a:pt x="1089" y="818"/>
                              </a:cubicBezTo>
                              <a:cubicBezTo>
                                <a:pt x="1157" y="830"/>
                                <a:pt x="1228" y="843"/>
                                <a:pt x="1288" y="874"/>
                              </a:cubicBezTo>
                              <a:lnTo>
                                <a:pt x="1293" y="879"/>
                              </a:lnTo>
                              <a:close/>
                              <a:moveTo>
                                <a:pt x="328" y="748"/>
                              </a:moveTo>
                              <a:cubicBezTo>
                                <a:pt x="323" y="738"/>
                                <a:pt x="317" y="729"/>
                                <a:pt x="313" y="719"/>
                              </a:cubicBezTo>
                              <a:cubicBezTo>
                                <a:pt x="323" y="719"/>
                                <a:pt x="325" y="728"/>
                                <a:pt x="329" y="735"/>
                              </a:cubicBezTo>
                              <a:cubicBezTo>
                                <a:pt x="334" y="732"/>
                                <a:pt x="334" y="732"/>
                                <a:pt x="334" y="732"/>
                              </a:cubicBezTo>
                              <a:cubicBezTo>
                                <a:pt x="332" y="726"/>
                                <a:pt x="332" y="726"/>
                                <a:pt x="332" y="726"/>
                              </a:cubicBezTo>
                              <a:cubicBezTo>
                                <a:pt x="334" y="727"/>
                                <a:pt x="334" y="727"/>
                                <a:pt x="334" y="727"/>
                              </a:cubicBezTo>
                              <a:cubicBezTo>
                                <a:pt x="335" y="727"/>
                                <a:pt x="335" y="727"/>
                                <a:pt x="335" y="727"/>
                              </a:cubicBezTo>
                              <a:cubicBezTo>
                                <a:pt x="335" y="730"/>
                                <a:pt x="335" y="730"/>
                                <a:pt x="335" y="730"/>
                              </a:cubicBezTo>
                              <a:cubicBezTo>
                                <a:pt x="337" y="726"/>
                                <a:pt x="342" y="728"/>
                                <a:pt x="343" y="723"/>
                              </a:cubicBezTo>
                              <a:cubicBezTo>
                                <a:pt x="341" y="720"/>
                                <a:pt x="341" y="720"/>
                                <a:pt x="341" y="720"/>
                              </a:cubicBezTo>
                              <a:cubicBezTo>
                                <a:pt x="344" y="719"/>
                                <a:pt x="344" y="719"/>
                                <a:pt x="344" y="719"/>
                              </a:cubicBezTo>
                              <a:cubicBezTo>
                                <a:pt x="358" y="749"/>
                                <a:pt x="358" y="749"/>
                                <a:pt x="358" y="749"/>
                              </a:cubicBezTo>
                              <a:cubicBezTo>
                                <a:pt x="348" y="750"/>
                                <a:pt x="338" y="748"/>
                                <a:pt x="328" y="748"/>
                              </a:cubicBezTo>
                              <a:moveTo>
                                <a:pt x="290" y="546"/>
                              </a:moveTo>
                              <a:cubicBezTo>
                                <a:pt x="283" y="544"/>
                                <a:pt x="274" y="543"/>
                                <a:pt x="269" y="536"/>
                              </a:cubicBezTo>
                              <a:cubicBezTo>
                                <a:pt x="275" y="532"/>
                                <a:pt x="276" y="524"/>
                                <a:pt x="283" y="522"/>
                              </a:cubicBezTo>
                              <a:cubicBezTo>
                                <a:pt x="280" y="516"/>
                                <a:pt x="288" y="514"/>
                                <a:pt x="290" y="510"/>
                              </a:cubicBezTo>
                              <a:cubicBezTo>
                                <a:pt x="293" y="504"/>
                                <a:pt x="301" y="497"/>
                                <a:pt x="297" y="489"/>
                              </a:cubicBezTo>
                              <a:cubicBezTo>
                                <a:pt x="294" y="480"/>
                                <a:pt x="284" y="484"/>
                                <a:pt x="276" y="484"/>
                              </a:cubicBezTo>
                              <a:cubicBezTo>
                                <a:pt x="262" y="487"/>
                                <a:pt x="250" y="495"/>
                                <a:pt x="239" y="503"/>
                              </a:cubicBezTo>
                              <a:cubicBezTo>
                                <a:pt x="231" y="491"/>
                                <a:pt x="221" y="481"/>
                                <a:pt x="210" y="474"/>
                              </a:cubicBezTo>
                              <a:cubicBezTo>
                                <a:pt x="225" y="461"/>
                                <a:pt x="239" y="447"/>
                                <a:pt x="253" y="433"/>
                              </a:cubicBezTo>
                              <a:cubicBezTo>
                                <a:pt x="253" y="430"/>
                                <a:pt x="253" y="430"/>
                                <a:pt x="253" y="430"/>
                              </a:cubicBezTo>
                              <a:cubicBezTo>
                                <a:pt x="221" y="411"/>
                                <a:pt x="191" y="378"/>
                                <a:pt x="197" y="335"/>
                              </a:cubicBezTo>
                              <a:cubicBezTo>
                                <a:pt x="202" y="310"/>
                                <a:pt x="215" y="289"/>
                                <a:pt x="232" y="273"/>
                              </a:cubicBezTo>
                              <a:cubicBezTo>
                                <a:pt x="241" y="261"/>
                                <a:pt x="253" y="254"/>
                                <a:pt x="264" y="246"/>
                              </a:cubicBezTo>
                              <a:cubicBezTo>
                                <a:pt x="270" y="246"/>
                                <a:pt x="270" y="246"/>
                                <a:pt x="270" y="246"/>
                              </a:cubicBezTo>
                              <a:cubicBezTo>
                                <a:pt x="271" y="244"/>
                                <a:pt x="271" y="244"/>
                                <a:pt x="271" y="244"/>
                              </a:cubicBezTo>
                              <a:cubicBezTo>
                                <a:pt x="279" y="249"/>
                                <a:pt x="279" y="249"/>
                                <a:pt x="279" y="249"/>
                              </a:cubicBezTo>
                              <a:cubicBezTo>
                                <a:pt x="277" y="251"/>
                                <a:pt x="277" y="251"/>
                                <a:pt x="277" y="251"/>
                              </a:cubicBezTo>
                              <a:cubicBezTo>
                                <a:pt x="283" y="252"/>
                                <a:pt x="283" y="252"/>
                                <a:pt x="283" y="252"/>
                              </a:cubicBezTo>
                              <a:cubicBezTo>
                                <a:pt x="286" y="263"/>
                                <a:pt x="285" y="280"/>
                                <a:pt x="288" y="293"/>
                              </a:cubicBezTo>
                              <a:cubicBezTo>
                                <a:pt x="296" y="331"/>
                                <a:pt x="309" y="370"/>
                                <a:pt x="325" y="407"/>
                              </a:cubicBezTo>
                              <a:cubicBezTo>
                                <a:pt x="329" y="409"/>
                                <a:pt x="333" y="408"/>
                                <a:pt x="337" y="410"/>
                              </a:cubicBezTo>
                              <a:cubicBezTo>
                                <a:pt x="337" y="410"/>
                                <a:pt x="337" y="410"/>
                                <a:pt x="337" y="410"/>
                              </a:cubicBezTo>
                              <a:cubicBezTo>
                                <a:pt x="350" y="414"/>
                                <a:pt x="366" y="415"/>
                                <a:pt x="379" y="420"/>
                              </a:cubicBezTo>
                              <a:cubicBezTo>
                                <a:pt x="401" y="424"/>
                                <a:pt x="424" y="428"/>
                                <a:pt x="445" y="434"/>
                              </a:cubicBezTo>
                              <a:cubicBezTo>
                                <a:pt x="445" y="438"/>
                                <a:pt x="445" y="438"/>
                                <a:pt x="445" y="438"/>
                              </a:cubicBezTo>
                              <a:cubicBezTo>
                                <a:pt x="449" y="440"/>
                                <a:pt x="454" y="437"/>
                                <a:pt x="458" y="438"/>
                              </a:cubicBezTo>
                              <a:cubicBezTo>
                                <a:pt x="468" y="429"/>
                                <a:pt x="475" y="418"/>
                                <a:pt x="484" y="410"/>
                              </a:cubicBezTo>
                              <a:cubicBezTo>
                                <a:pt x="486" y="418"/>
                                <a:pt x="485" y="425"/>
                                <a:pt x="488" y="432"/>
                              </a:cubicBezTo>
                              <a:cubicBezTo>
                                <a:pt x="485" y="436"/>
                                <a:pt x="482" y="441"/>
                                <a:pt x="478" y="443"/>
                              </a:cubicBezTo>
                              <a:cubicBezTo>
                                <a:pt x="476" y="446"/>
                                <a:pt x="476" y="446"/>
                                <a:pt x="476" y="446"/>
                              </a:cubicBezTo>
                              <a:cubicBezTo>
                                <a:pt x="468" y="453"/>
                                <a:pt x="449" y="458"/>
                                <a:pt x="455" y="474"/>
                              </a:cubicBezTo>
                              <a:cubicBezTo>
                                <a:pt x="462" y="480"/>
                                <a:pt x="470" y="479"/>
                                <a:pt x="479" y="477"/>
                              </a:cubicBezTo>
                              <a:cubicBezTo>
                                <a:pt x="484" y="482"/>
                                <a:pt x="487" y="479"/>
                                <a:pt x="494" y="480"/>
                              </a:cubicBezTo>
                              <a:cubicBezTo>
                                <a:pt x="495" y="482"/>
                                <a:pt x="495" y="482"/>
                                <a:pt x="495" y="482"/>
                              </a:cubicBezTo>
                              <a:cubicBezTo>
                                <a:pt x="496" y="481"/>
                                <a:pt x="496" y="481"/>
                                <a:pt x="496" y="481"/>
                              </a:cubicBezTo>
                              <a:cubicBezTo>
                                <a:pt x="496" y="480"/>
                                <a:pt x="496" y="480"/>
                                <a:pt x="496" y="480"/>
                              </a:cubicBezTo>
                              <a:cubicBezTo>
                                <a:pt x="501" y="480"/>
                                <a:pt x="501" y="480"/>
                                <a:pt x="501" y="480"/>
                              </a:cubicBezTo>
                              <a:cubicBezTo>
                                <a:pt x="504" y="477"/>
                                <a:pt x="504" y="477"/>
                                <a:pt x="504" y="477"/>
                              </a:cubicBezTo>
                              <a:cubicBezTo>
                                <a:pt x="505" y="477"/>
                                <a:pt x="505" y="477"/>
                                <a:pt x="505" y="477"/>
                              </a:cubicBezTo>
                              <a:cubicBezTo>
                                <a:pt x="503" y="492"/>
                                <a:pt x="498" y="509"/>
                                <a:pt x="483" y="517"/>
                              </a:cubicBezTo>
                              <a:cubicBezTo>
                                <a:pt x="455" y="531"/>
                                <a:pt x="429" y="518"/>
                                <a:pt x="407" y="504"/>
                              </a:cubicBezTo>
                              <a:cubicBezTo>
                                <a:pt x="403" y="498"/>
                                <a:pt x="395" y="496"/>
                                <a:pt x="395" y="487"/>
                              </a:cubicBezTo>
                              <a:cubicBezTo>
                                <a:pt x="402" y="480"/>
                                <a:pt x="401" y="470"/>
                                <a:pt x="398" y="461"/>
                              </a:cubicBezTo>
                              <a:cubicBezTo>
                                <a:pt x="393" y="453"/>
                                <a:pt x="385" y="447"/>
                                <a:pt x="373" y="448"/>
                              </a:cubicBezTo>
                              <a:cubicBezTo>
                                <a:pt x="363" y="449"/>
                                <a:pt x="355" y="455"/>
                                <a:pt x="352" y="464"/>
                              </a:cubicBezTo>
                              <a:cubicBezTo>
                                <a:pt x="351" y="472"/>
                                <a:pt x="350" y="480"/>
                                <a:pt x="355" y="487"/>
                              </a:cubicBezTo>
                              <a:cubicBezTo>
                                <a:pt x="359" y="492"/>
                                <a:pt x="366" y="493"/>
                                <a:pt x="369" y="499"/>
                              </a:cubicBezTo>
                              <a:cubicBezTo>
                                <a:pt x="369" y="513"/>
                                <a:pt x="365" y="526"/>
                                <a:pt x="355" y="534"/>
                              </a:cubicBezTo>
                              <a:cubicBezTo>
                                <a:pt x="342" y="544"/>
                                <a:pt x="320" y="547"/>
                                <a:pt x="302" y="548"/>
                              </a:cubicBezTo>
                              <a:cubicBezTo>
                                <a:pt x="298" y="544"/>
                                <a:pt x="294" y="548"/>
                                <a:pt x="290" y="546"/>
                              </a:cubicBezTo>
                              <a:moveTo>
                                <a:pt x="1640" y="328"/>
                              </a:moveTo>
                              <a:cubicBezTo>
                                <a:pt x="1638" y="326"/>
                                <a:pt x="1638" y="326"/>
                                <a:pt x="1638" y="326"/>
                              </a:cubicBezTo>
                              <a:cubicBezTo>
                                <a:pt x="1617" y="338"/>
                                <a:pt x="1617" y="338"/>
                                <a:pt x="1617" y="338"/>
                              </a:cubicBezTo>
                              <a:cubicBezTo>
                                <a:pt x="1617" y="341"/>
                                <a:pt x="1617" y="341"/>
                                <a:pt x="1617" y="341"/>
                              </a:cubicBezTo>
                              <a:cubicBezTo>
                                <a:pt x="1621" y="367"/>
                                <a:pt x="1622" y="394"/>
                                <a:pt x="1617" y="418"/>
                              </a:cubicBezTo>
                              <a:cubicBezTo>
                                <a:pt x="1613" y="460"/>
                                <a:pt x="1578" y="488"/>
                                <a:pt x="1542" y="500"/>
                              </a:cubicBezTo>
                              <a:cubicBezTo>
                                <a:pt x="1524" y="505"/>
                                <a:pt x="1512" y="494"/>
                                <a:pt x="1500" y="484"/>
                              </a:cubicBezTo>
                              <a:cubicBezTo>
                                <a:pt x="1483" y="467"/>
                                <a:pt x="1465" y="452"/>
                                <a:pt x="1449" y="436"/>
                              </a:cubicBezTo>
                              <a:cubicBezTo>
                                <a:pt x="1463" y="426"/>
                                <a:pt x="1471" y="411"/>
                                <a:pt x="1483" y="400"/>
                              </a:cubicBezTo>
                              <a:cubicBezTo>
                                <a:pt x="1496" y="390"/>
                                <a:pt x="1493" y="371"/>
                                <a:pt x="1494" y="355"/>
                              </a:cubicBezTo>
                              <a:cubicBezTo>
                                <a:pt x="1493" y="284"/>
                                <a:pt x="1435" y="239"/>
                                <a:pt x="1378" y="218"/>
                              </a:cubicBezTo>
                              <a:cubicBezTo>
                                <a:pt x="1374" y="216"/>
                                <a:pt x="1372" y="211"/>
                                <a:pt x="1369" y="213"/>
                              </a:cubicBezTo>
                              <a:cubicBezTo>
                                <a:pt x="1368" y="208"/>
                                <a:pt x="1365" y="214"/>
                                <a:pt x="1363" y="210"/>
                              </a:cubicBezTo>
                              <a:cubicBezTo>
                                <a:pt x="1361" y="198"/>
                                <a:pt x="1358" y="186"/>
                                <a:pt x="1354" y="173"/>
                              </a:cubicBezTo>
                              <a:cubicBezTo>
                                <a:pt x="1343" y="145"/>
                                <a:pt x="1326" y="120"/>
                                <a:pt x="1300" y="106"/>
                              </a:cubicBezTo>
                              <a:cubicBezTo>
                                <a:pt x="1307" y="128"/>
                                <a:pt x="1324" y="146"/>
                                <a:pt x="1331" y="167"/>
                              </a:cubicBezTo>
                              <a:cubicBezTo>
                                <a:pt x="1360" y="243"/>
                                <a:pt x="1328" y="327"/>
                                <a:pt x="1291" y="389"/>
                              </a:cubicBezTo>
                              <a:cubicBezTo>
                                <a:pt x="1261" y="395"/>
                                <a:pt x="1230" y="400"/>
                                <a:pt x="1199" y="406"/>
                              </a:cubicBezTo>
                              <a:cubicBezTo>
                                <a:pt x="1185" y="389"/>
                                <a:pt x="1173" y="370"/>
                                <a:pt x="1160" y="354"/>
                              </a:cubicBezTo>
                              <a:cubicBezTo>
                                <a:pt x="1171" y="322"/>
                                <a:pt x="1184" y="288"/>
                                <a:pt x="1193" y="255"/>
                              </a:cubicBezTo>
                              <a:cubicBezTo>
                                <a:pt x="1208" y="214"/>
                                <a:pt x="1187" y="173"/>
                                <a:pt x="1169" y="140"/>
                              </a:cubicBezTo>
                              <a:cubicBezTo>
                                <a:pt x="1155" y="107"/>
                                <a:pt x="1127" y="84"/>
                                <a:pt x="1095" y="71"/>
                              </a:cubicBezTo>
                              <a:cubicBezTo>
                                <a:pt x="1080" y="63"/>
                                <a:pt x="1064" y="59"/>
                                <a:pt x="1047" y="55"/>
                              </a:cubicBezTo>
                              <a:cubicBezTo>
                                <a:pt x="1042" y="54"/>
                                <a:pt x="1037" y="53"/>
                                <a:pt x="1033" y="53"/>
                              </a:cubicBezTo>
                              <a:cubicBezTo>
                                <a:pt x="1029" y="51"/>
                                <a:pt x="1029" y="51"/>
                                <a:pt x="1029" y="51"/>
                              </a:cubicBezTo>
                              <a:cubicBezTo>
                                <a:pt x="1013" y="49"/>
                                <a:pt x="1013" y="49"/>
                                <a:pt x="1013" y="49"/>
                              </a:cubicBezTo>
                              <a:cubicBezTo>
                                <a:pt x="993" y="46"/>
                                <a:pt x="968" y="45"/>
                                <a:pt x="947" y="47"/>
                              </a:cubicBezTo>
                              <a:cubicBezTo>
                                <a:pt x="942" y="39"/>
                                <a:pt x="938" y="30"/>
                                <a:pt x="931" y="24"/>
                              </a:cubicBezTo>
                              <a:cubicBezTo>
                                <a:pt x="929" y="18"/>
                                <a:pt x="926" y="13"/>
                                <a:pt x="924" y="8"/>
                              </a:cubicBezTo>
                              <a:cubicBezTo>
                                <a:pt x="918" y="8"/>
                                <a:pt x="918" y="8"/>
                                <a:pt x="918" y="8"/>
                              </a:cubicBezTo>
                              <a:cubicBezTo>
                                <a:pt x="912" y="4"/>
                                <a:pt x="912" y="4"/>
                                <a:pt x="912" y="4"/>
                              </a:cubicBezTo>
                              <a:cubicBezTo>
                                <a:pt x="912" y="11"/>
                                <a:pt x="912" y="11"/>
                                <a:pt x="912" y="11"/>
                              </a:cubicBezTo>
                              <a:cubicBezTo>
                                <a:pt x="916" y="11"/>
                                <a:pt x="912" y="17"/>
                                <a:pt x="917" y="16"/>
                              </a:cubicBezTo>
                              <a:cubicBezTo>
                                <a:pt x="934" y="54"/>
                                <a:pt x="938" y="97"/>
                                <a:pt x="944" y="138"/>
                              </a:cubicBezTo>
                              <a:cubicBezTo>
                                <a:pt x="944" y="170"/>
                                <a:pt x="947" y="208"/>
                                <a:pt x="944" y="239"/>
                              </a:cubicBezTo>
                              <a:cubicBezTo>
                                <a:pt x="940" y="277"/>
                                <a:pt x="936" y="321"/>
                                <a:pt x="921" y="357"/>
                              </a:cubicBezTo>
                              <a:cubicBezTo>
                                <a:pt x="917" y="356"/>
                                <a:pt x="918" y="362"/>
                                <a:pt x="915" y="363"/>
                              </a:cubicBezTo>
                              <a:cubicBezTo>
                                <a:pt x="915" y="368"/>
                                <a:pt x="910" y="371"/>
                                <a:pt x="908" y="373"/>
                              </a:cubicBezTo>
                              <a:cubicBezTo>
                                <a:pt x="906" y="378"/>
                                <a:pt x="906" y="378"/>
                                <a:pt x="906" y="378"/>
                              </a:cubicBezTo>
                              <a:cubicBezTo>
                                <a:pt x="910" y="382"/>
                                <a:pt x="910" y="382"/>
                                <a:pt x="910" y="382"/>
                              </a:cubicBezTo>
                              <a:cubicBezTo>
                                <a:pt x="913" y="379"/>
                                <a:pt x="915" y="375"/>
                                <a:pt x="920" y="374"/>
                              </a:cubicBezTo>
                              <a:cubicBezTo>
                                <a:pt x="923" y="368"/>
                                <a:pt x="923" y="368"/>
                                <a:pt x="923" y="368"/>
                              </a:cubicBezTo>
                              <a:cubicBezTo>
                                <a:pt x="943" y="355"/>
                                <a:pt x="949" y="333"/>
                                <a:pt x="957" y="313"/>
                              </a:cubicBezTo>
                              <a:cubicBezTo>
                                <a:pt x="980" y="237"/>
                                <a:pt x="979" y="150"/>
                                <a:pt x="958" y="78"/>
                              </a:cubicBezTo>
                              <a:cubicBezTo>
                                <a:pt x="960" y="77"/>
                                <a:pt x="960" y="77"/>
                                <a:pt x="960" y="77"/>
                              </a:cubicBezTo>
                              <a:cubicBezTo>
                                <a:pt x="971" y="80"/>
                                <a:pt x="981" y="76"/>
                                <a:pt x="992" y="80"/>
                              </a:cubicBezTo>
                              <a:cubicBezTo>
                                <a:pt x="998" y="80"/>
                                <a:pt x="998" y="80"/>
                                <a:pt x="998" y="80"/>
                              </a:cubicBezTo>
                              <a:cubicBezTo>
                                <a:pt x="1065" y="90"/>
                                <a:pt x="1128" y="121"/>
                                <a:pt x="1160" y="182"/>
                              </a:cubicBezTo>
                              <a:cubicBezTo>
                                <a:pt x="1185" y="236"/>
                                <a:pt x="1157" y="296"/>
                                <a:pt x="1128" y="337"/>
                              </a:cubicBezTo>
                              <a:cubicBezTo>
                                <a:pt x="1124" y="342"/>
                                <a:pt x="1118" y="347"/>
                                <a:pt x="1116" y="352"/>
                              </a:cubicBezTo>
                              <a:cubicBezTo>
                                <a:pt x="1127" y="366"/>
                                <a:pt x="1140" y="380"/>
                                <a:pt x="1152" y="393"/>
                              </a:cubicBezTo>
                              <a:cubicBezTo>
                                <a:pt x="1140" y="401"/>
                                <a:pt x="1135" y="416"/>
                                <a:pt x="1128" y="428"/>
                              </a:cubicBezTo>
                              <a:cubicBezTo>
                                <a:pt x="1123" y="426"/>
                                <a:pt x="1115" y="425"/>
                                <a:pt x="1110" y="423"/>
                              </a:cubicBezTo>
                              <a:cubicBezTo>
                                <a:pt x="1104" y="423"/>
                                <a:pt x="1098" y="420"/>
                                <a:pt x="1091" y="421"/>
                              </a:cubicBezTo>
                              <a:cubicBezTo>
                                <a:pt x="1085" y="422"/>
                                <a:pt x="1079" y="423"/>
                                <a:pt x="1078" y="430"/>
                              </a:cubicBezTo>
                              <a:cubicBezTo>
                                <a:pt x="1083" y="447"/>
                                <a:pt x="1103" y="447"/>
                                <a:pt x="1107" y="464"/>
                              </a:cubicBezTo>
                              <a:cubicBezTo>
                                <a:pt x="1096" y="473"/>
                                <a:pt x="1096" y="473"/>
                                <a:pt x="1096" y="473"/>
                              </a:cubicBezTo>
                              <a:cubicBezTo>
                                <a:pt x="1088" y="479"/>
                                <a:pt x="1079" y="480"/>
                                <a:pt x="1070" y="481"/>
                              </a:cubicBezTo>
                              <a:cubicBezTo>
                                <a:pt x="1065" y="478"/>
                                <a:pt x="1059" y="481"/>
                                <a:pt x="1054" y="479"/>
                              </a:cubicBezTo>
                              <a:cubicBezTo>
                                <a:pt x="1049" y="479"/>
                                <a:pt x="1043" y="479"/>
                                <a:pt x="1039" y="477"/>
                              </a:cubicBezTo>
                              <a:cubicBezTo>
                                <a:pt x="1031" y="478"/>
                                <a:pt x="1027" y="474"/>
                                <a:pt x="1020" y="472"/>
                              </a:cubicBezTo>
                              <a:cubicBezTo>
                                <a:pt x="1010" y="467"/>
                                <a:pt x="1000" y="453"/>
                                <a:pt x="1000" y="441"/>
                              </a:cubicBezTo>
                              <a:cubicBezTo>
                                <a:pt x="1006" y="440"/>
                                <a:pt x="1009" y="434"/>
                                <a:pt x="1014" y="431"/>
                              </a:cubicBezTo>
                              <a:cubicBezTo>
                                <a:pt x="1017" y="426"/>
                                <a:pt x="1019" y="420"/>
                                <a:pt x="1019" y="414"/>
                              </a:cubicBezTo>
                              <a:cubicBezTo>
                                <a:pt x="1020" y="405"/>
                                <a:pt x="1015" y="395"/>
                                <a:pt x="1009" y="390"/>
                              </a:cubicBezTo>
                              <a:cubicBezTo>
                                <a:pt x="998" y="383"/>
                                <a:pt x="985" y="380"/>
                                <a:pt x="974" y="389"/>
                              </a:cubicBezTo>
                              <a:cubicBezTo>
                                <a:pt x="965" y="394"/>
                                <a:pt x="962" y="404"/>
                                <a:pt x="961" y="413"/>
                              </a:cubicBezTo>
                              <a:cubicBezTo>
                                <a:pt x="961" y="420"/>
                                <a:pt x="966" y="426"/>
                                <a:pt x="968" y="432"/>
                              </a:cubicBezTo>
                              <a:cubicBezTo>
                                <a:pt x="962" y="443"/>
                                <a:pt x="951" y="450"/>
                                <a:pt x="944" y="458"/>
                              </a:cubicBezTo>
                              <a:cubicBezTo>
                                <a:pt x="936" y="462"/>
                                <a:pt x="932" y="469"/>
                                <a:pt x="924" y="469"/>
                              </a:cubicBezTo>
                              <a:cubicBezTo>
                                <a:pt x="907" y="474"/>
                                <a:pt x="891" y="471"/>
                                <a:pt x="873" y="469"/>
                              </a:cubicBezTo>
                              <a:cubicBezTo>
                                <a:pt x="864" y="465"/>
                                <a:pt x="864" y="465"/>
                                <a:pt x="864" y="465"/>
                              </a:cubicBezTo>
                              <a:cubicBezTo>
                                <a:pt x="852" y="459"/>
                                <a:pt x="843" y="445"/>
                                <a:pt x="843" y="432"/>
                              </a:cubicBezTo>
                              <a:cubicBezTo>
                                <a:pt x="847" y="430"/>
                                <a:pt x="851" y="426"/>
                                <a:pt x="856" y="423"/>
                              </a:cubicBezTo>
                              <a:cubicBezTo>
                                <a:pt x="865" y="420"/>
                                <a:pt x="875" y="421"/>
                                <a:pt x="883" y="415"/>
                              </a:cubicBezTo>
                              <a:cubicBezTo>
                                <a:pt x="887" y="412"/>
                                <a:pt x="889" y="409"/>
                                <a:pt x="888" y="404"/>
                              </a:cubicBezTo>
                              <a:cubicBezTo>
                                <a:pt x="877" y="390"/>
                                <a:pt x="857" y="393"/>
                                <a:pt x="842" y="390"/>
                              </a:cubicBezTo>
                              <a:cubicBezTo>
                                <a:pt x="841" y="374"/>
                                <a:pt x="840" y="358"/>
                                <a:pt x="830" y="346"/>
                              </a:cubicBezTo>
                              <a:cubicBezTo>
                                <a:pt x="826" y="343"/>
                                <a:pt x="822" y="344"/>
                                <a:pt x="819" y="347"/>
                              </a:cubicBezTo>
                              <a:cubicBezTo>
                                <a:pt x="812" y="356"/>
                                <a:pt x="811" y="368"/>
                                <a:pt x="809" y="380"/>
                              </a:cubicBezTo>
                              <a:cubicBezTo>
                                <a:pt x="807" y="383"/>
                                <a:pt x="811" y="388"/>
                                <a:pt x="808" y="391"/>
                              </a:cubicBezTo>
                              <a:cubicBezTo>
                                <a:pt x="798" y="393"/>
                                <a:pt x="788" y="391"/>
                                <a:pt x="778" y="394"/>
                              </a:cubicBezTo>
                              <a:cubicBezTo>
                                <a:pt x="773" y="398"/>
                                <a:pt x="760" y="398"/>
                                <a:pt x="763" y="409"/>
                              </a:cubicBezTo>
                              <a:cubicBezTo>
                                <a:pt x="768" y="418"/>
                                <a:pt x="782" y="421"/>
                                <a:pt x="793" y="422"/>
                              </a:cubicBezTo>
                              <a:cubicBezTo>
                                <a:pt x="801" y="426"/>
                                <a:pt x="801" y="426"/>
                                <a:pt x="801" y="426"/>
                              </a:cubicBezTo>
                              <a:cubicBezTo>
                                <a:pt x="805" y="431"/>
                                <a:pt x="805" y="431"/>
                                <a:pt x="805" y="431"/>
                              </a:cubicBezTo>
                              <a:cubicBezTo>
                                <a:pt x="808" y="432"/>
                                <a:pt x="808" y="432"/>
                                <a:pt x="808" y="432"/>
                              </a:cubicBezTo>
                              <a:cubicBezTo>
                                <a:pt x="807" y="442"/>
                                <a:pt x="805" y="449"/>
                                <a:pt x="798" y="457"/>
                              </a:cubicBezTo>
                              <a:cubicBezTo>
                                <a:pt x="778" y="474"/>
                                <a:pt x="747" y="474"/>
                                <a:pt x="724" y="469"/>
                              </a:cubicBezTo>
                              <a:cubicBezTo>
                                <a:pt x="707" y="458"/>
                                <a:pt x="694" y="449"/>
                                <a:pt x="684" y="433"/>
                              </a:cubicBezTo>
                              <a:cubicBezTo>
                                <a:pt x="686" y="426"/>
                                <a:pt x="686" y="426"/>
                                <a:pt x="686" y="426"/>
                              </a:cubicBezTo>
                              <a:cubicBezTo>
                                <a:pt x="691" y="415"/>
                                <a:pt x="690" y="402"/>
                                <a:pt x="683" y="393"/>
                              </a:cubicBezTo>
                              <a:cubicBezTo>
                                <a:pt x="676" y="387"/>
                                <a:pt x="666" y="381"/>
                                <a:pt x="655" y="383"/>
                              </a:cubicBezTo>
                              <a:cubicBezTo>
                                <a:pt x="644" y="387"/>
                                <a:pt x="633" y="395"/>
                                <a:pt x="631" y="407"/>
                              </a:cubicBezTo>
                              <a:cubicBezTo>
                                <a:pt x="630" y="419"/>
                                <a:pt x="634" y="431"/>
                                <a:pt x="643" y="437"/>
                              </a:cubicBezTo>
                              <a:cubicBezTo>
                                <a:pt x="652" y="441"/>
                                <a:pt x="652" y="441"/>
                                <a:pt x="652" y="441"/>
                              </a:cubicBezTo>
                              <a:cubicBezTo>
                                <a:pt x="651" y="449"/>
                                <a:pt x="648" y="455"/>
                                <a:pt x="644" y="460"/>
                              </a:cubicBezTo>
                              <a:cubicBezTo>
                                <a:pt x="641" y="466"/>
                                <a:pt x="634" y="469"/>
                                <a:pt x="630" y="472"/>
                              </a:cubicBezTo>
                              <a:cubicBezTo>
                                <a:pt x="619" y="477"/>
                                <a:pt x="607" y="480"/>
                                <a:pt x="596" y="479"/>
                              </a:cubicBezTo>
                              <a:cubicBezTo>
                                <a:pt x="594" y="480"/>
                                <a:pt x="594" y="480"/>
                                <a:pt x="594" y="480"/>
                              </a:cubicBezTo>
                              <a:cubicBezTo>
                                <a:pt x="594" y="479"/>
                                <a:pt x="594" y="479"/>
                                <a:pt x="594" y="479"/>
                              </a:cubicBezTo>
                              <a:cubicBezTo>
                                <a:pt x="581" y="482"/>
                                <a:pt x="567" y="479"/>
                                <a:pt x="554" y="473"/>
                              </a:cubicBezTo>
                              <a:cubicBezTo>
                                <a:pt x="550" y="470"/>
                                <a:pt x="546" y="465"/>
                                <a:pt x="543" y="461"/>
                              </a:cubicBezTo>
                              <a:cubicBezTo>
                                <a:pt x="552" y="453"/>
                                <a:pt x="552" y="453"/>
                                <a:pt x="552" y="453"/>
                              </a:cubicBezTo>
                              <a:cubicBezTo>
                                <a:pt x="558" y="445"/>
                                <a:pt x="572" y="439"/>
                                <a:pt x="571" y="427"/>
                              </a:cubicBezTo>
                              <a:cubicBezTo>
                                <a:pt x="568" y="421"/>
                                <a:pt x="561" y="421"/>
                                <a:pt x="555" y="421"/>
                              </a:cubicBezTo>
                              <a:cubicBezTo>
                                <a:pt x="555" y="420"/>
                                <a:pt x="555" y="420"/>
                                <a:pt x="555" y="420"/>
                              </a:cubicBezTo>
                              <a:cubicBezTo>
                                <a:pt x="537" y="424"/>
                                <a:pt x="537" y="424"/>
                                <a:pt x="537" y="424"/>
                              </a:cubicBezTo>
                              <a:cubicBezTo>
                                <a:pt x="531" y="425"/>
                                <a:pt x="527" y="428"/>
                                <a:pt x="521" y="427"/>
                              </a:cubicBezTo>
                              <a:cubicBezTo>
                                <a:pt x="516" y="413"/>
                                <a:pt x="510" y="402"/>
                                <a:pt x="498" y="393"/>
                              </a:cubicBezTo>
                              <a:cubicBezTo>
                                <a:pt x="510" y="379"/>
                                <a:pt x="523" y="366"/>
                                <a:pt x="534" y="352"/>
                              </a:cubicBezTo>
                              <a:cubicBezTo>
                                <a:pt x="503" y="315"/>
                                <a:pt x="479" y="270"/>
                                <a:pt x="480" y="218"/>
                              </a:cubicBezTo>
                              <a:cubicBezTo>
                                <a:pt x="488" y="156"/>
                                <a:pt x="539" y="117"/>
                                <a:pt x="592" y="96"/>
                              </a:cubicBezTo>
                              <a:cubicBezTo>
                                <a:pt x="621" y="83"/>
                                <a:pt x="655" y="78"/>
                                <a:pt x="690" y="77"/>
                              </a:cubicBezTo>
                              <a:cubicBezTo>
                                <a:pt x="690" y="79"/>
                                <a:pt x="690" y="79"/>
                                <a:pt x="690" y="79"/>
                              </a:cubicBezTo>
                              <a:cubicBezTo>
                                <a:pt x="669" y="149"/>
                                <a:pt x="671" y="243"/>
                                <a:pt x="691" y="311"/>
                              </a:cubicBezTo>
                              <a:cubicBezTo>
                                <a:pt x="699" y="332"/>
                                <a:pt x="708" y="356"/>
                                <a:pt x="729" y="368"/>
                              </a:cubicBezTo>
                              <a:cubicBezTo>
                                <a:pt x="733" y="369"/>
                                <a:pt x="731" y="378"/>
                                <a:pt x="736" y="373"/>
                              </a:cubicBezTo>
                              <a:cubicBezTo>
                                <a:pt x="736" y="370"/>
                                <a:pt x="737" y="367"/>
                                <a:pt x="733" y="366"/>
                              </a:cubicBezTo>
                              <a:cubicBezTo>
                                <a:pt x="716" y="331"/>
                                <a:pt x="710" y="290"/>
                                <a:pt x="706" y="249"/>
                              </a:cubicBezTo>
                              <a:cubicBezTo>
                                <a:pt x="705" y="227"/>
                                <a:pt x="704" y="205"/>
                                <a:pt x="704" y="184"/>
                              </a:cubicBezTo>
                              <a:cubicBezTo>
                                <a:pt x="705" y="177"/>
                                <a:pt x="703" y="170"/>
                                <a:pt x="705" y="164"/>
                              </a:cubicBezTo>
                              <a:cubicBezTo>
                                <a:pt x="704" y="140"/>
                                <a:pt x="709" y="121"/>
                                <a:pt x="710" y="98"/>
                              </a:cubicBezTo>
                              <a:cubicBezTo>
                                <a:pt x="715" y="71"/>
                                <a:pt x="718" y="48"/>
                                <a:pt x="730" y="23"/>
                              </a:cubicBezTo>
                              <a:cubicBezTo>
                                <a:pt x="731" y="23"/>
                                <a:pt x="731" y="23"/>
                                <a:pt x="731" y="23"/>
                              </a:cubicBezTo>
                              <a:cubicBezTo>
                                <a:pt x="732" y="15"/>
                                <a:pt x="741" y="12"/>
                                <a:pt x="741" y="4"/>
                              </a:cubicBezTo>
                              <a:cubicBezTo>
                                <a:pt x="739" y="1"/>
                                <a:pt x="739" y="1"/>
                                <a:pt x="739" y="1"/>
                              </a:cubicBezTo>
                              <a:cubicBezTo>
                                <a:pt x="735" y="0"/>
                                <a:pt x="734" y="5"/>
                                <a:pt x="730" y="4"/>
                              </a:cubicBezTo>
                              <a:cubicBezTo>
                                <a:pt x="729" y="12"/>
                                <a:pt x="724" y="14"/>
                                <a:pt x="720" y="20"/>
                              </a:cubicBezTo>
                              <a:cubicBezTo>
                                <a:pt x="713" y="29"/>
                                <a:pt x="708" y="38"/>
                                <a:pt x="701" y="47"/>
                              </a:cubicBezTo>
                              <a:cubicBezTo>
                                <a:pt x="670" y="44"/>
                                <a:pt x="643" y="48"/>
                                <a:pt x="615" y="53"/>
                              </a:cubicBezTo>
                              <a:cubicBezTo>
                                <a:pt x="615" y="52"/>
                                <a:pt x="615" y="52"/>
                                <a:pt x="615" y="52"/>
                              </a:cubicBezTo>
                              <a:cubicBezTo>
                                <a:pt x="604" y="54"/>
                                <a:pt x="595" y="57"/>
                                <a:pt x="586" y="58"/>
                              </a:cubicBezTo>
                              <a:cubicBezTo>
                                <a:pt x="564" y="66"/>
                                <a:pt x="540" y="76"/>
                                <a:pt x="521" y="89"/>
                              </a:cubicBezTo>
                              <a:cubicBezTo>
                                <a:pt x="506" y="101"/>
                                <a:pt x="492" y="115"/>
                                <a:pt x="483" y="133"/>
                              </a:cubicBezTo>
                              <a:cubicBezTo>
                                <a:pt x="470" y="162"/>
                                <a:pt x="451" y="189"/>
                                <a:pt x="451" y="225"/>
                              </a:cubicBezTo>
                              <a:cubicBezTo>
                                <a:pt x="455" y="269"/>
                                <a:pt x="476" y="309"/>
                                <a:pt x="490" y="351"/>
                              </a:cubicBezTo>
                              <a:cubicBezTo>
                                <a:pt x="490" y="355"/>
                                <a:pt x="490" y="355"/>
                                <a:pt x="490" y="355"/>
                              </a:cubicBezTo>
                              <a:cubicBezTo>
                                <a:pt x="477" y="373"/>
                                <a:pt x="464" y="387"/>
                                <a:pt x="452" y="404"/>
                              </a:cubicBezTo>
                              <a:cubicBezTo>
                                <a:pt x="440" y="407"/>
                                <a:pt x="431" y="400"/>
                                <a:pt x="418" y="400"/>
                              </a:cubicBezTo>
                              <a:cubicBezTo>
                                <a:pt x="419" y="399"/>
                                <a:pt x="419" y="399"/>
                                <a:pt x="419" y="399"/>
                              </a:cubicBezTo>
                              <a:cubicBezTo>
                                <a:pt x="401" y="396"/>
                                <a:pt x="380" y="393"/>
                                <a:pt x="361" y="390"/>
                              </a:cubicBezTo>
                              <a:cubicBezTo>
                                <a:pt x="361" y="389"/>
                                <a:pt x="361" y="389"/>
                                <a:pt x="361" y="389"/>
                              </a:cubicBezTo>
                              <a:cubicBezTo>
                                <a:pt x="360" y="390"/>
                                <a:pt x="360" y="390"/>
                                <a:pt x="360" y="390"/>
                              </a:cubicBezTo>
                              <a:cubicBezTo>
                                <a:pt x="358" y="388"/>
                                <a:pt x="358" y="388"/>
                                <a:pt x="358" y="388"/>
                              </a:cubicBezTo>
                              <a:cubicBezTo>
                                <a:pt x="327" y="333"/>
                                <a:pt x="299" y="274"/>
                                <a:pt x="309" y="204"/>
                              </a:cubicBezTo>
                              <a:cubicBezTo>
                                <a:pt x="312" y="166"/>
                                <a:pt x="335" y="140"/>
                                <a:pt x="350" y="107"/>
                              </a:cubicBezTo>
                              <a:cubicBezTo>
                                <a:pt x="349" y="106"/>
                                <a:pt x="349" y="106"/>
                                <a:pt x="349" y="106"/>
                              </a:cubicBezTo>
                              <a:cubicBezTo>
                                <a:pt x="311" y="128"/>
                                <a:pt x="293" y="168"/>
                                <a:pt x="286" y="211"/>
                              </a:cubicBezTo>
                              <a:cubicBezTo>
                                <a:pt x="274" y="213"/>
                                <a:pt x="274" y="213"/>
                                <a:pt x="274" y="213"/>
                              </a:cubicBezTo>
                              <a:cubicBezTo>
                                <a:pt x="274" y="214"/>
                                <a:pt x="274" y="214"/>
                                <a:pt x="274" y="214"/>
                              </a:cubicBezTo>
                              <a:cubicBezTo>
                                <a:pt x="270" y="215"/>
                                <a:pt x="270" y="215"/>
                                <a:pt x="270" y="215"/>
                              </a:cubicBezTo>
                              <a:cubicBezTo>
                                <a:pt x="263" y="219"/>
                                <a:pt x="263" y="219"/>
                                <a:pt x="263" y="219"/>
                              </a:cubicBezTo>
                              <a:cubicBezTo>
                                <a:pt x="259" y="221"/>
                                <a:pt x="259" y="221"/>
                                <a:pt x="259" y="221"/>
                              </a:cubicBezTo>
                              <a:cubicBezTo>
                                <a:pt x="224" y="239"/>
                                <a:pt x="187" y="263"/>
                                <a:pt x="169" y="301"/>
                              </a:cubicBezTo>
                              <a:cubicBezTo>
                                <a:pt x="155" y="328"/>
                                <a:pt x="154" y="360"/>
                                <a:pt x="158" y="389"/>
                              </a:cubicBezTo>
                              <a:cubicBezTo>
                                <a:pt x="183" y="418"/>
                                <a:pt x="183" y="418"/>
                                <a:pt x="183" y="418"/>
                              </a:cubicBezTo>
                              <a:cubicBezTo>
                                <a:pt x="189" y="424"/>
                                <a:pt x="194" y="429"/>
                                <a:pt x="200" y="436"/>
                              </a:cubicBezTo>
                              <a:cubicBezTo>
                                <a:pt x="191" y="446"/>
                                <a:pt x="179" y="455"/>
                                <a:pt x="169" y="465"/>
                              </a:cubicBezTo>
                              <a:cubicBezTo>
                                <a:pt x="154" y="478"/>
                                <a:pt x="140" y="495"/>
                                <a:pt x="122" y="501"/>
                              </a:cubicBezTo>
                              <a:cubicBezTo>
                                <a:pt x="100" y="500"/>
                                <a:pt x="82" y="487"/>
                                <a:pt x="63" y="476"/>
                              </a:cubicBezTo>
                              <a:cubicBezTo>
                                <a:pt x="49" y="465"/>
                                <a:pt x="38" y="447"/>
                                <a:pt x="33" y="429"/>
                              </a:cubicBezTo>
                              <a:cubicBezTo>
                                <a:pt x="26" y="400"/>
                                <a:pt x="28" y="369"/>
                                <a:pt x="32" y="339"/>
                              </a:cubicBezTo>
                              <a:cubicBezTo>
                                <a:pt x="12" y="326"/>
                                <a:pt x="12" y="326"/>
                                <a:pt x="12" y="326"/>
                              </a:cubicBezTo>
                              <a:cubicBezTo>
                                <a:pt x="9" y="326"/>
                                <a:pt x="9" y="326"/>
                                <a:pt x="9" y="326"/>
                              </a:cubicBezTo>
                              <a:cubicBezTo>
                                <a:pt x="6" y="356"/>
                                <a:pt x="0" y="388"/>
                                <a:pt x="2" y="419"/>
                              </a:cubicBezTo>
                              <a:cubicBezTo>
                                <a:pt x="4" y="441"/>
                                <a:pt x="5" y="470"/>
                                <a:pt x="25" y="485"/>
                              </a:cubicBezTo>
                              <a:cubicBezTo>
                                <a:pt x="29" y="487"/>
                                <a:pt x="30" y="492"/>
                                <a:pt x="34" y="494"/>
                              </a:cubicBezTo>
                              <a:cubicBezTo>
                                <a:pt x="38" y="499"/>
                                <a:pt x="45" y="503"/>
                                <a:pt x="49" y="507"/>
                              </a:cubicBezTo>
                              <a:cubicBezTo>
                                <a:pt x="50" y="507"/>
                                <a:pt x="50" y="507"/>
                                <a:pt x="50" y="507"/>
                              </a:cubicBezTo>
                              <a:cubicBezTo>
                                <a:pt x="55" y="513"/>
                                <a:pt x="55" y="513"/>
                                <a:pt x="55" y="513"/>
                              </a:cubicBezTo>
                              <a:cubicBezTo>
                                <a:pt x="61" y="517"/>
                                <a:pt x="61" y="517"/>
                                <a:pt x="61" y="517"/>
                              </a:cubicBezTo>
                              <a:cubicBezTo>
                                <a:pt x="64" y="520"/>
                                <a:pt x="70" y="520"/>
                                <a:pt x="70" y="524"/>
                              </a:cubicBezTo>
                              <a:cubicBezTo>
                                <a:pt x="79" y="529"/>
                                <a:pt x="86" y="535"/>
                                <a:pt x="95" y="540"/>
                              </a:cubicBezTo>
                              <a:cubicBezTo>
                                <a:pt x="101" y="544"/>
                                <a:pt x="101" y="544"/>
                                <a:pt x="101" y="544"/>
                              </a:cubicBezTo>
                              <a:cubicBezTo>
                                <a:pt x="108" y="548"/>
                                <a:pt x="108" y="548"/>
                                <a:pt x="108" y="548"/>
                              </a:cubicBezTo>
                              <a:cubicBezTo>
                                <a:pt x="115" y="549"/>
                                <a:pt x="115" y="549"/>
                                <a:pt x="115" y="549"/>
                              </a:cubicBezTo>
                              <a:cubicBezTo>
                                <a:pt x="118" y="544"/>
                                <a:pt x="123" y="544"/>
                                <a:pt x="128" y="544"/>
                              </a:cubicBezTo>
                              <a:cubicBezTo>
                                <a:pt x="147" y="533"/>
                                <a:pt x="162" y="519"/>
                                <a:pt x="178" y="504"/>
                              </a:cubicBezTo>
                              <a:cubicBezTo>
                                <a:pt x="179" y="508"/>
                                <a:pt x="179" y="508"/>
                                <a:pt x="179" y="508"/>
                              </a:cubicBezTo>
                              <a:cubicBezTo>
                                <a:pt x="180" y="507"/>
                                <a:pt x="180" y="507"/>
                                <a:pt x="180" y="507"/>
                              </a:cubicBezTo>
                              <a:cubicBezTo>
                                <a:pt x="182" y="510"/>
                                <a:pt x="187" y="513"/>
                                <a:pt x="186" y="517"/>
                              </a:cubicBezTo>
                              <a:cubicBezTo>
                                <a:pt x="187" y="515"/>
                                <a:pt x="187" y="515"/>
                                <a:pt x="187" y="515"/>
                              </a:cubicBezTo>
                              <a:cubicBezTo>
                                <a:pt x="190" y="518"/>
                                <a:pt x="190" y="521"/>
                                <a:pt x="193" y="523"/>
                              </a:cubicBezTo>
                              <a:cubicBezTo>
                                <a:pt x="199" y="521"/>
                                <a:pt x="200" y="528"/>
                                <a:pt x="204" y="530"/>
                              </a:cubicBezTo>
                              <a:cubicBezTo>
                                <a:pt x="204" y="535"/>
                                <a:pt x="210" y="535"/>
                                <a:pt x="211" y="539"/>
                              </a:cubicBezTo>
                              <a:cubicBezTo>
                                <a:pt x="210" y="541"/>
                                <a:pt x="210" y="541"/>
                                <a:pt x="210" y="541"/>
                              </a:cubicBezTo>
                              <a:cubicBezTo>
                                <a:pt x="217" y="547"/>
                                <a:pt x="223" y="550"/>
                                <a:pt x="228" y="559"/>
                              </a:cubicBezTo>
                              <a:cubicBezTo>
                                <a:pt x="235" y="564"/>
                                <a:pt x="237" y="572"/>
                                <a:pt x="243" y="578"/>
                              </a:cubicBezTo>
                              <a:cubicBezTo>
                                <a:pt x="250" y="577"/>
                                <a:pt x="251" y="585"/>
                                <a:pt x="254" y="587"/>
                              </a:cubicBezTo>
                              <a:cubicBezTo>
                                <a:pt x="262" y="596"/>
                                <a:pt x="268" y="602"/>
                                <a:pt x="273" y="614"/>
                              </a:cubicBezTo>
                              <a:cubicBezTo>
                                <a:pt x="275" y="618"/>
                                <a:pt x="275" y="618"/>
                                <a:pt x="275" y="618"/>
                              </a:cubicBezTo>
                              <a:cubicBezTo>
                                <a:pt x="279" y="628"/>
                                <a:pt x="285" y="636"/>
                                <a:pt x="283" y="648"/>
                              </a:cubicBezTo>
                              <a:cubicBezTo>
                                <a:pt x="274" y="655"/>
                                <a:pt x="274" y="655"/>
                                <a:pt x="274" y="655"/>
                              </a:cubicBezTo>
                              <a:cubicBezTo>
                                <a:pt x="264" y="667"/>
                                <a:pt x="252" y="684"/>
                                <a:pt x="260" y="702"/>
                              </a:cubicBezTo>
                              <a:cubicBezTo>
                                <a:pt x="265" y="708"/>
                                <a:pt x="270" y="713"/>
                                <a:pt x="278" y="714"/>
                              </a:cubicBezTo>
                              <a:cubicBezTo>
                                <a:pt x="283" y="716"/>
                                <a:pt x="285" y="721"/>
                                <a:pt x="287" y="725"/>
                              </a:cubicBezTo>
                              <a:cubicBezTo>
                                <a:pt x="287" y="725"/>
                                <a:pt x="287" y="725"/>
                                <a:pt x="287" y="725"/>
                              </a:cubicBezTo>
                              <a:cubicBezTo>
                                <a:pt x="288" y="725"/>
                                <a:pt x="288" y="725"/>
                                <a:pt x="288" y="725"/>
                              </a:cubicBezTo>
                              <a:cubicBezTo>
                                <a:pt x="289" y="727"/>
                                <a:pt x="289" y="727"/>
                                <a:pt x="289" y="727"/>
                              </a:cubicBezTo>
                              <a:cubicBezTo>
                                <a:pt x="289" y="727"/>
                                <a:pt x="289" y="727"/>
                                <a:pt x="289" y="727"/>
                              </a:cubicBezTo>
                              <a:cubicBezTo>
                                <a:pt x="291" y="730"/>
                                <a:pt x="291" y="730"/>
                                <a:pt x="291" y="730"/>
                              </a:cubicBezTo>
                              <a:cubicBezTo>
                                <a:pt x="300" y="739"/>
                                <a:pt x="300" y="739"/>
                                <a:pt x="300" y="739"/>
                              </a:cubicBezTo>
                              <a:cubicBezTo>
                                <a:pt x="297" y="740"/>
                                <a:pt x="297" y="740"/>
                                <a:pt x="297" y="740"/>
                              </a:cubicBezTo>
                              <a:cubicBezTo>
                                <a:pt x="304" y="740"/>
                                <a:pt x="301" y="749"/>
                                <a:pt x="307" y="748"/>
                              </a:cubicBezTo>
                              <a:cubicBezTo>
                                <a:pt x="311" y="752"/>
                                <a:pt x="316" y="759"/>
                                <a:pt x="317" y="763"/>
                              </a:cubicBezTo>
                              <a:cubicBezTo>
                                <a:pt x="329" y="776"/>
                                <a:pt x="336" y="795"/>
                                <a:pt x="347" y="809"/>
                              </a:cubicBezTo>
                              <a:cubicBezTo>
                                <a:pt x="347" y="815"/>
                                <a:pt x="347" y="815"/>
                                <a:pt x="347" y="815"/>
                              </a:cubicBezTo>
                              <a:cubicBezTo>
                                <a:pt x="348" y="818"/>
                                <a:pt x="348" y="818"/>
                                <a:pt x="348" y="818"/>
                              </a:cubicBezTo>
                              <a:cubicBezTo>
                                <a:pt x="351" y="821"/>
                                <a:pt x="352" y="825"/>
                                <a:pt x="354" y="829"/>
                              </a:cubicBezTo>
                              <a:cubicBezTo>
                                <a:pt x="355" y="833"/>
                                <a:pt x="355" y="833"/>
                                <a:pt x="355" y="833"/>
                              </a:cubicBezTo>
                              <a:cubicBezTo>
                                <a:pt x="355" y="840"/>
                                <a:pt x="355" y="840"/>
                                <a:pt x="355" y="840"/>
                              </a:cubicBezTo>
                              <a:cubicBezTo>
                                <a:pt x="357" y="840"/>
                                <a:pt x="357" y="840"/>
                                <a:pt x="357" y="840"/>
                              </a:cubicBezTo>
                              <a:cubicBezTo>
                                <a:pt x="356" y="848"/>
                                <a:pt x="356" y="848"/>
                                <a:pt x="356" y="848"/>
                              </a:cubicBezTo>
                              <a:cubicBezTo>
                                <a:pt x="354" y="846"/>
                                <a:pt x="354" y="846"/>
                                <a:pt x="354" y="846"/>
                              </a:cubicBezTo>
                              <a:cubicBezTo>
                                <a:pt x="356" y="850"/>
                                <a:pt x="356" y="850"/>
                                <a:pt x="356" y="850"/>
                              </a:cubicBezTo>
                              <a:cubicBezTo>
                                <a:pt x="355" y="850"/>
                                <a:pt x="355" y="850"/>
                                <a:pt x="355" y="850"/>
                              </a:cubicBezTo>
                              <a:cubicBezTo>
                                <a:pt x="356" y="852"/>
                                <a:pt x="356" y="852"/>
                                <a:pt x="356" y="852"/>
                              </a:cubicBezTo>
                              <a:cubicBezTo>
                                <a:pt x="350" y="859"/>
                                <a:pt x="350" y="859"/>
                                <a:pt x="350" y="859"/>
                              </a:cubicBezTo>
                              <a:cubicBezTo>
                                <a:pt x="329" y="872"/>
                                <a:pt x="306" y="891"/>
                                <a:pt x="304" y="918"/>
                              </a:cubicBezTo>
                              <a:cubicBezTo>
                                <a:pt x="304" y="945"/>
                                <a:pt x="324" y="960"/>
                                <a:pt x="342" y="973"/>
                              </a:cubicBezTo>
                              <a:cubicBezTo>
                                <a:pt x="392" y="1006"/>
                                <a:pt x="453" y="1021"/>
                                <a:pt x="512" y="1034"/>
                              </a:cubicBezTo>
                              <a:cubicBezTo>
                                <a:pt x="551" y="1043"/>
                                <a:pt x="590" y="1047"/>
                                <a:pt x="632" y="1053"/>
                              </a:cubicBezTo>
                              <a:cubicBezTo>
                                <a:pt x="633" y="1052"/>
                                <a:pt x="633" y="1052"/>
                                <a:pt x="633" y="1052"/>
                              </a:cubicBezTo>
                              <a:cubicBezTo>
                                <a:pt x="667" y="1056"/>
                                <a:pt x="667" y="1056"/>
                                <a:pt x="667" y="1056"/>
                              </a:cubicBezTo>
                              <a:cubicBezTo>
                                <a:pt x="730" y="1060"/>
                                <a:pt x="792" y="1064"/>
                                <a:pt x="861" y="1062"/>
                              </a:cubicBezTo>
                              <a:cubicBezTo>
                                <a:pt x="866" y="1062"/>
                                <a:pt x="866" y="1063"/>
                                <a:pt x="871" y="1061"/>
                              </a:cubicBezTo>
                              <a:cubicBezTo>
                                <a:pt x="893" y="1062"/>
                                <a:pt x="893" y="1062"/>
                                <a:pt x="893" y="1062"/>
                              </a:cubicBezTo>
                              <a:cubicBezTo>
                                <a:pt x="913" y="1060"/>
                                <a:pt x="934" y="1059"/>
                                <a:pt x="955" y="1058"/>
                              </a:cubicBezTo>
                              <a:cubicBezTo>
                                <a:pt x="971" y="1058"/>
                                <a:pt x="985" y="1055"/>
                                <a:pt x="1001" y="1054"/>
                              </a:cubicBezTo>
                              <a:cubicBezTo>
                                <a:pt x="1007" y="1056"/>
                                <a:pt x="1010" y="1051"/>
                                <a:pt x="1014" y="1054"/>
                              </a:cubicBezTo>
                              <a:cubicBezTo>
                                <a:pt x="1020" y="1052"/>
                                <a:pt x="1027" y="1052"/>
                                <a:pt x="1031" y="1051"/>
                              </a:cubicBezTo>
                              <a:cubicBezTo>
                                <a:pt x="1066" y="1047"/>
                                <a:pt x="1066" y="1047"/>
                                <a:pt x="1066" y="1047"/>
                              </a:cubicBezTo>
                              <a:cubicBezTo>
                                <a:pt x="1138" y="1036"/>
                                <a:pt x="1208" y="1022"/>
                                <a:pt x="1274" y="993"/>
                              </a:cubicBezTo>
                              <a:cubicBezTo>
                                <a:pt x="1302" y="978"/>
                                <a:pt x="1335" y="963"/>
                                <a:pt x="1345" y="929"/>
                              </a:cubicBezTo>
                              <a:cubicBezTo>
                                <a:pt x="1351" y="892"/>
                                <a:pt x="1315" y="869"/>
                                <a:pt x="1290" y="855"/>
                              </a:cubicBezTo>
                              <a:cubicBezTo>
                                <a:pt x="1291" y="841"/>
                                <a:pt x="1295" y="830"/>
                                <a:pt x="1298" y="817"/>
                              </a:cubicBezTo>
                              <a:cubicBezTo>
                                <a:pt x="1298" y="813"/>
                                <a:pt x="1302" y="813"/>
                                <a:pt x="1303" y="812"/>
                              </a:cubicBezTo>
                              <a:cubicBezTo>
                                <a:pt x="1304" y="812"/>
                                <a:pt x="1304" y="812"/>
                                <a:pt x="1304" y="812"/>
                              </a:cubicBezTo>
                              <a:cubicBezTo>
                                <a:pt x="1308" y="808"/>
                                <a:pt x="1311" y="801"/>
                                <a:pt x="1318" y="798"/>
                              </a:cubicBezTo>
                              <a:cubicBezTo>
                                <a:pt x="1324" y="791"/>
                                <a:pt x="1324" y="791"/>
                                <a:pt x="1324" y="791"/>
                              </a:cubicBezTo>
                              <a:cubicBezTo>
                                <a:pt x="1325" y="787"/>
                                <a:pt x="1328" y="784"/>
                                <a:pt x="1330" y="778"/>
                              </a:cubicBezTo>
                              <a:cubicBezTo>
                                <a:pt x="1334" y="776"/>
                                <a:pt x="1337" y="766"/>
                                <a:pt x="1341" y="758"/>
                              </a:cubicBezTo>
                              <a:cubicBezTo>
                                <a:pt x="1346" y="757"/>
                                <a:pt x="1347" y="750"/>
                                <a:pt x="1350" y="746"/>
                              </a:cubicBezTo>
                              <a:cubicBezTo>
                                <a:pt x="1351" y="747"/>
                                <a:pt x="1351" y="747"/>
                                <a:pt x="1351" y="747"/>
                              </a:cubicBezTo>
                              <a:cubicBezTo>
                                <a:pt x="1353" y="745"/>
                                <a:pt x="1353" y="745"/>
                                <a:pt x="1353" y="745"/>
                              </a:cubicBezTo>
                              <a:cubicBezTo>
                                <a:pt x="1353" y="742"/>
                                <a:pt x="1353" y="742"/>
                                <a:pt x="1353" y="742"/>
                              </a:cubicBezTo>
                              <a:cubicBezTo>
                                <a:pt x="1356" y="738"/>
                                <a:pt x="1359" y="734"/>
                                <a:pt x="1363" y="733"/>
                              </a:cubicBezTo>
                              <a:cubicBezTo>
                                <a:pt x="1363" y="731"/>
                                <a:pt x="1363" y="731"/>
                                <a:pt x="1363" y="731"/>
                              </a:cubicBezTo>
                              <a:cubicBezTo>
                                <a:pt x="1364" y="728"/>
                                <a:pt x="1367" y="725"/>
                                <a:pt x="1368" y="721"/>
                              </a:cubicBezTo>
                              <a:cubicBezTo>
                                <a:pt x="1366" y="718"/>
                                <a:pt x="1366" y="718"/>
                                <a:pt x="1366" y="718"/>
                              </a:cubicBezTo>
                              <a:cubicBezTo>
                                <a:pt x="1368" y="717"/>
                                <a:pt x="1368" y="717"/>
                                <a:pt x="1368" y="717"/>
                              </a:cubicBezTo>
                              <a:cubicBezTo>
                                <a:pt x="1369" y="718"/>
                                <a:pt x="1369" y="718"/>
                                <a:pt x="1369" y="718"/>
                              </a:cubicBezTo>
                              <a:cubicBezTo>
                                <a:pt x="1369" y="718"/>
                                <a:pt x="1369" y="718"/>
                                <a:pt x="1369" y="718"/>
                              </a:cubicBezTo>
                              <a:cubicBezTo>
                                <a:pt x="1369" y="717"/>
                                <a:pt x="1369" y="717"/>
                                <a:pt x="1369" y="717"/>
                              </a:cubicBezTo>
                              <a:cubicBezTo>
                                <a:pt x="1369" y="717"/>
                                <a:pt x="1369" y="717"/>
                                <a:pt x="1369" y="717"/>
                              </a:cubicBezTo>
                              <a:cubicBezTo>
                                <a:pt x="1375" y="715"/>
                                <a:pt x="1381" y="714"/>
                                <a:pt x="1386" y="710"/>
                              </a:cubicBezTo>
                              <a:cubicBezTo>
                                <a:pt x="1392" y="705"/>
                                <a:pt x="1395" y="697"/>
                                <a:pt x="1395" y="689"/>
                              </a:cubicBezTo>
                              <a:cubicBezTo>
                                <a:pt x="1392" y="667"/>
                                <a:pt x="1377" y="653"/>
                                <a:pt x="1360" y="642"/>
                              </a:cubicBezTo>
                              <a:cubicBezTo>
                                <a:pt x="1361" y="639"/>
                                <a:pt x="1361" y="639"/>
                                <a:pt x="1361" y="639"/>
                              </a:cubicBezTo>
                              <a:cubicBezTo>
                                <a:pt x="1369" y="624"/>
                                <a:pt x="1375" y="608"/>
                                <a:pt x="1386" y="595"/>
                              </a:cubicBezTo>
                              <a:cubicBezTo>
                                <a:pt x="1388" y="591"/>
                                <a:pt x="1393" y="589"/>
                                <a:pt x="1392" y="585"/>
                              </a:cubicBezTo>
                              <a:cubicBezTo>
                                <a:pt x="1398" y="573"/>
                                <a:pt x="1409" y="568"/>
                                <a:pt x="1413" y="558"/>
                              </a:cubicBezTo>
                              <a:cubicBezTo>
                                <a:pt x="1416" y="556"/>
                                <a:pt x="1416" y="551"/>
                                <a:pt x="1421" y="551"/>
                              </a:cubicBezTo>
                              <a:cubicBezTo>
                                <a:pt x="1424" y="548"/>
                                <a:pt x="1426" y="543"/>
                                <a:pt x="1430" y="541"/>
                              </a:cubicBezTo>
                              <a:cubicBezTo>
                                <a:pt x="1430" y="539"/>
                                <a:pt x="1430" y="539"/>
                                <a:pt x="1430" y="539"/>
                              </a:cubicBezTo>
                              <a:cubicBezTo>
                                <a:pt x="1444" y="530"/>
                                <a:pt x="1458" y="516"/>
                                <a:pt x="1466" y="500"/>
                              </a:cubicBezTo>
                              <a:cubicBezTo>
                                <a:pt x="1484" y="516"/>
                                <a:pt x="1500" y="531"/>
                                <a:pt x="1520" y="544"/>
                              </a:cubicBezTo>
                              <a:cubicBezTo>
                                <a:pt x="1551" y="548"/>
                                <a:pt x="1571" y="522"/>
                                <a:pt x="1595" y="508"/>
                              </a:cubicBezTo>
                              <a:cubicBezTo>
                                <a:pt x="1611" y="494"/>
                                <a:pt x="1627" y="487"/>
                                <a:pt x="1638" y="468"/>
                              </a:cubicBezTo>
                              <a:cubicBezTo>
                                <a:pt x="1653" y="425"/>
                                <a:pt x="1645" y="371"/>
                                <a:pt x="1640" y="328"/>
                              </a:cubicBez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FAAE6B" id="JE1610261508JU PCF Header Brief V" o:spid="_x0000_s1026" editas="canvas" style="position:absolute;margin-left:0;margin-top:0;width:595.3pt;height:178.9pt;z-index:-251654144;mso-position-horizontal-relative:page;mso-position-vertical-relative:page" coordsize="7560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2720;visibility:visible;mso-wrap-style:square">
                <v:fill o:detectmouseclick="t"/>
                <v:path o:connecttype="none"/>
              </v:shape>
              <v:shape id="Freeform 105" o:spid="_x0000_s1028" style="position:absolute;left:69024;top:14751;width:1130;height:1739;visibility:visible;mso-wrap-style:square;v-text-anchor:top" coordsize="35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88EA&#10;AADcAAAADwAAAGRycy9kb3ducmV2LnhtbERP32vCMBB+H/g/hBN8m6kVyqhGKYI4ZAPn5vvRnE2x&#10;uZQms3V//SIIvt3H9/OW68E24kqdrx0rmE0TEMSl0zVXCn6+t69vIHxA1tg4JgU38rBejV6WmGvX&#10;8xddj6ESMYR9jgpMCG0upS8NWfRT1xJH7uw6iyHCrpK6wz6G20amSZJJizXHBoMtbQyVl+OvVbD7&#10;yz42pjkU+xOf0s8+LTIfeqUm46FYgAg0hKf44X7XcX4yh/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fjPPBAAAA3AAAAA8AAAAAAAAAAAAAAAAAmAIAAGRycy9kb3du&#10;cmV2LnhtbFBLBQYAAAAABAAEAPUAAACGAwAAAAA=&#10;" path="m332,147c273,108,218,92,179,92v-42,,-69,20,-69,48c110,163,145,191,238,245v87,58,118,94,118,148c356,485,282,547,183,547,118,547,68,535,,499,,387,,387,,387v68,47,130,69,172,69c214,454,250,434,250,396,250,324,4,285,4,143,4,54,71,,177,v49,,99,14,155,44l332,147xe" fillcolor="#1d1d1b" stroked="f">
                <v:path arrowok="t" o:connecttype="custom" o:connectlocs="105410,46758;56833,29263;34925,44531;75565,77930;113030,125006;58103,173990;0,158722;0,123097;54610,145045;79375,125960;1270,45486;56198,0;105410,13996;105410,46758" o:connectangles="0,0,0,0,0,0,0,0,0,0,0,0,0,0"/>
              </v:shape>
              <v:shape id="Freeform 106" o:spid="_x0000_s1029" style="position:absolute;left:55727;top:14014;width:1302;height:2445;visibility:visible;mso-wrap-style:square;v-text-anchor:top" coordsize="20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5N8IA&#10;AADcAAAADwAAAGRycy9kb3ducmV2LnhtbERPTWvCQBC9C/0Pywje6kYptkRXsUrAgxdtWvA2ZsdN&#10;MDsbslsT/71bKHibx/ucxaq3tbhR6yvHCibjBARx4XTFRkH+lb1+gPABWWPtmBTcycNq+TJYYKpd&#10;xwe6HYMRMYR9igrKEJpUSl+UZNGPXUMcuYtrLYYIWyN1i10Mt7WcJslMWqw4NpTY0Kak4nr8tQqM&#10;PtuezWmz3/5cP/P3y3e3zzKlRsN+PQcRqA9P8b97p+P85A3+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7k3wgAAANwAAAAPAAAAAAAAAAAAAAAAAJgCAABkcnMvZG93&#10;bnJldi54bWxQSwUGAAAAAAQABAD1AAAAhwMAAAAA&#10;" path="m205,49l55,49r,107l205,156r,50l55,206r,179l,385,,,205,r,49xe" fillcolor="#1d1d1b" stroked="f">
                <v:path arrowok="t" o:connecttype="custom" o:connectlocs="130175,31115;34925,31115;34925,99060;130175,99060;130175,130810;34925,130810;34925,244475;0,244475;0,0;130175,0;130175,31115" o:connectangles="0,0,0,0,0,0,0,0,0,0,0"/>
              </v:shape>
              <v:shape id="Freeform 107" o:spid="_x0000_s1030" style="position:absolute;left:58527;top:14751;width:1785;height:1739;visibility:visible;mso-wrap-style:square;v-text-anchor:top" coordsize="56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E8MA&#10;AADcAAAADwAAAGRycy9kb3ducmV2LnhtbESP0YrCMBBF34X9hzALvmlaUdGuUVQs7pNQ9QOGZrYt&#10;NpPSRFv9erOwsG9nmDv33lltelOLB7WusqwgHkcgiHOrKy4UXC/paAHCeWSNtWVS8CQHm/XHYIWJ&#10;th1n9Dj7QgQTdgkqKL1vEildXpJBN7YNcdj92NagD2NbSN1iF8xNLSdRNJcGKw4JJTa0Lym/ne9G&#10;wUsGuh3SrNtNTml8jf20OS6VGn722y8Qnnr/L/67/tahfjSD32cCgV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YE8MAAADcAAAADwAAAAAAAAAAAAAAAACYAgAAZHJzL2Rv&#10;d25yZXYueG1sUEsFBgAAAAAEAAQA9QAAAIgDAAAAAA==&#10;" path="m107,269v,111,69,185,169,185c387,454,456,383,456,270,456,168,381,94,276,94v-98,,-169,74,-169,175m562,269v,166,-116,278,-284,278c116,547,,430,,269,,117,121,,278,,443,,562,113,562,269e" fillcolor="#1d1d1b" stroked="f">
                <v:path arrowok="t" o:connecttype="custom" o:connectlocs="33973,85564;87630,144409;144780,85882;87630,29900;33973,85564;178435,85564;88265,173990;0,85564;88265,0;178435,85564" o:connectangles="0,0,0,0,0,0,0,0,0,0"/>
                <o:lock v:ext="edit" verticies="t"/>
              </v:shape>
              <v:shape id="Freeform 108" o:spid="_x0000_s1031" style="position:absolute;left:62268;top:14751;width:1403;height:1708;visibility:visible;mso-wrap-style:square;v-text-anchor:top" coordsize="44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YBcIA&#10;AADcAAAADwAAAGRycy9kb3ducmV2LnhtbERP24rCMBB9F/Yfwizsi2jqKqLVKCIIu4qItR8wNGNb&#10;bCalidr+vVlY8G0O5zrLdWsq8aDGlZYVjIYRCOLM6pJzBellN5iBcB5ZY2WZFHTkYL366C0x1vbJ&#10;Z3okPhchhF2MCgrv61hKlxVk0A1tTRy4q20M+gCbXOoGnyHcVPI7iqbSYMmhocCatgVlt+RuFOz7&#10;899Tl7nxcTw/JOmx3E5M2in19dluFiA8tf4t/nf/6DA/msLf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JgFwgAAANwAAAAPAAAAAAAAAAAAAAAAAJgCAABkcnMvZG93&#10;bnJldi54bWxQSwUGAAAAAAQABAD1AAAAhwMAAAAA&#10;" path="m104,80v3,,3,,3,c147,30,205,,264,v99,,179,68,179,212c443,537,443,537,443,537v-104,,-104,,-104,c339,211,339,211,339,211,339,134,299,84,236,84v-46,,-82,21,-132,76c104,537,104,537,104,537,,537,,537,,537,,11,,11,,11v104,,104,,104,l104,80xe" fillcolor="#1d1d1b" stroked="f">
                <v:path arrowok="t" o:connecttype="custom" o:connectlocs="32945,25447;33896,25447;83631,0;140335,67435;140335,170815;107390,170815;107390,67117;74761,26720;32945,50895;32945,170815;0,170815;0,3499;32945,3499;32945,25447" o:connectangles="0,0,0,0,0,0,0,0,0,0,0,0,0,0"/>
              </v:shape>
              <v:shape id="Freeform 109" o:spid="_x0000_s1032" style="position:absolute;left:65506;top:13919;width:1518;height:2540;visibility:visible;mso-wrap-style:square;v-text-anchor:top" coordsize="477,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jr8MA&#10;AADcAAAADwAAAGRycy9kb3ducmV2LnhtbERPTWvCQBC9F/wPywi91Y0VrURXKaUWDyI2iuBtyI5J&#10;MDsbshsT/70rCN7m8T5nvuxMKa5Uu8KyguEgAkGcWl1wpuCwX31MQTiPrLG0TApu5GC56L3NMda2&#10;5X+6Jj4TIYRdjApy76tYSpfmZNANbEUcuLOtDfoA60zqGtsQbkr5GUUTabDg0JBjRT85pZekMQqa&#10;dnQcbn4bmzR2tzuNb9PD9i9V6r3ffc9AeOr8S/x0r3WYH33B45lw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Ejr8MAAADcAAAADwAAAAAAAAAAAAAAAACYAgAAZHJzL2Rv&#10;d25yZXYueG1sUEsFBgAAAAAEAAQA9QAAAIgDAAAAAA==&#10;" path="m373,376c338,362,311,356,276,356v-101,,-169,73,-169,183c107,637,147,711,267,711v106,,106,,106,l373,376xm477,799v-221,,-221,,-221,c99,799,,692,,524,,371,109,262,263,262v35,,68,6,110,22c373,,373,,373,,477,,477,,477,r,799xe" fillcolor="#1d1d1b" stroked="f">
                <v:path arrowok="t" o:connecttype="custom" o:connectlocs="118676,119529;87814,113171;34044,171347;84950,226025;118676,226025;118676,119529;151765,254000;81450,254000;0,166578;83678,83289;118676,90283;118676,0;151765,0;151765,254000" o:connectangles="0,0,0,0,0,0,0,0,0,0,0,0,0,0"/>
                <o:lock v:ext="edit" verticies="t"/>
              </v:shape>
              <v:shape id="Freeform 110" o:spid="_x0000_s1033" style="position:absolute;left:65227;top:5556;width:4896;height:5575;visibility:visible;mso-wrap-style:square;v-text-anchor:top" coordsize="1543,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108UA&#10;AADcAAAADwAAAGRycy9kb3ducmV2LnhtbESPzWrDQAyE74W+w6JCb/U6KYTE9TqEkEJLC/klZ+FV&#10;bROv1ni3sfP21aGQm8SMZj7ly9G16kp9aDwbmCQpKOLS24YrA6fj+8scVIjIFlvPZOBGAZbF40OO&#10;mfUD7+l6iJWSEA4ZGqhj7DKtQ1mTw5D4jli0H987jLL2lbY9DhLuWj1N05l22LA01NjRuqbycvh1&#10;BoaNPR3x/L1brD5v8XU23W7PX9qY56dx9QYq0hjv5v/rDyv4qdDKMzK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DXTxQAAANwAAAAPAAAAAAAAAAAAAAAAAJgCAABkcnMv&#10;ZG93bnJldi54bWxQSwUGAAAAAAQABAD1AAAAigMAAAAA&#10;" path="m1525,404c1314,281,1134,226,936,226,544,226,253,504,253,881v,384,281,650,693,650c1139,1531,1350,1463,1543,1338v,268,,268,,268c1375,1694,1192,1757,923,1757,281,1757,,1262,,903,,381,394,,938,v176,,354,43,587,140l1525,404xe" fillcolor="#1d1d1b" stroked="f">
                <v:path arrowok="t" o:connecttype="custom" o:connectlocs="483874,128197;296987,71714;80275,279558;300160,485816;489585,424573;489585,509615;292863,557530;0,286539;297622,0;483874,44425;483874,128197" o:connectangles="0,0,0,0,0,0,0,0,0,0,0"/>
              </v:shape>
              <v:shape id="Freeform 111" o:spid="_x0000_s1034" style="position:absolute;left:57785;top:5403;width:711;height:1099;visibility:visible;mso-wrap-style:square;v-text-anchor:top" coordsize="22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A68MA&#10;AADcAAAADwAAAGRycy9kb3ducmV2LnhtbERP3WrCMBS+H/gO4QjeDE2UMbQaRUXZGChafYBDc2yL&#10;zUlponY+/TIY7O58fL9ntmhtJe7U+NKxhuFAgSDOnCk513A+bftjED4gG6wck4Zv8rCYd15mmBj3&#10;4CPd05CLGMI+QQ1FCHUipc8KsugHriaO3MU1FkOETS5Ng48Ybis5UupdWiw5NhRY07qg7JrerIZX&#10;Xt3sbnn4+ti+Xfele24ofSqte912OQURqA3/4j/3p4nz1Q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3A68MAAADcAAAADwAAAAAAAAAAAAAAAACYAgAAZHJzL2Rv&#10;d25yZXYueG1sUEsFBgAAAAAEAAQA9QAAAIgDAAAAAA==&#10;" path="m181,v4,5,-4,8,-5,12c173,15,167,17,167,22v-9,12,-9,12,-9,12c159,35,159,35,159,35v-6,4,-10,8,-13,16c142,53,142,56,139,60v-1,5,-1,5,-1,5c134,74,134,74,134,74v,4,,4,,4c130,82,130,82,130,82v,5,,5,,5c126,90,129,95,126,98v1,1,1,1,1,1c125,99,125,99,125,99v,4,4,1,2,6c132,105,136,105,140,104v,-1,,-1,,-1c145,103,145,103,145,103v3,-6,13,-2,17,-9c161,94,161,94,161,94v20,-4,31,-24,48,-35c223,46,223,46,223,46v2,47,,91,1,138c219,187,219,187,219,187v-3,-2,-3,-2,-3,-2c215,181,215,181,215,181v-4,-3,-7,-7,-12,-9c204,171,204,171,204,171v-5,-3,-11,-10,-18,-12c185,155,182,158,181,154v-2,,-2,,-2,c179,152,179,152,179,152v-1,,-1,,-1,c168,145,168,145,168,145v-5,-2,-10,-7,-14,-6c150,136,150,136,150,136v-4,-5,-18,-3,-24,-3c125,140,126,150,126,159v5,2,6,10,10,15c140,184,140,184,140,184v1,,1,,1,c141,188,142,192,147,194v24,11,42,37,43,65c192,287,176,314,154,328v-27,18,-62,15,-86,-2c44,311,33,281,35,254v4,-31,24,-55,50,-64c90,187,84,181,89,181v2,-5,2,-5,2,-5c91,176,91,176,91,176v,1,,1,,1c93,174,96,172,96,166v-1,,-1,,-1,c101,158,98,145,99,134v-2,,-2,,-2,c97,135,97,135,97,135v-4,1,-4,1,-4,1c92,135,92,135,92,135v-6,2,-14,2,-18,6c70,141,70,141,70,141v-5,3,-5,3,-5,3c54,150,43,153,33,162v,2,,2,,2c32,163,32,163,32,163v-4,7,-12,8,-16,13c13,181,13,181,13,181v-4,-2,-5,4,-9,3c,185,,185,,185,,46,,46,,46v,,,,,c10,52,18,62,27,69v10,9,18,15,28,23c56,92,56,92,56,92v10,4,10,4,10,4c70,94,70,101,73,99v2,5,5,-3,6,2c84,104,91,104,95,105v1,-3,1,-3,1,-3c99,100,99,100,99,100,96,92,94,80,92,71,87,62,87,62,87,62v-1,,-1,,-1,c87,57,81,55,81,50,76,43,76,43,76,43v2,-1,2,-1,2,-1c78,38,71,40,72,35,62,23,53,12,43,1,43,,43,,43,v48,,91,,138,e" fillcolor="#1d1d1b" stroked="f">
                <v:path arrowok="t" o:connecttype="custom" o:connectlocs="55632,3810;49942,10795;46149,16193;43620,20638;42356,24765;41092,27623;40143,31433;40143,33338;44252,32703;51206,29845;66063,18733;70804,58420;68275,58738;64166,54610;58793,50483;56580,48895;56264,48260;48678,44133;39827,42228;42988,55245;44569,58420;60057,82233;21494,103505;26868,60325;28764,55880;28764,56198;30028,52705;30661,42545;29396,43180;23391,44768;20546,45720;10431,52070;5057,55880;1264,58420;0,14605;8534,21908;17701,29210;23074,31433;30028,33338;31293,31750;27500,19685;25603,15875;24655,13335;13592,318;57212,0" o:connectangles="0,0,0,0,0,0,0,0,0,0,0,0,0,0,0,0,0,0,0,0,0,0,0,0,0,0,0,0,0,0,0,0,0,0,0,0,0,0,0,0,0,0,0,0,0"/>
              </v:shape>
              <v:shape id="Freeform 112" o:spid="_x0000_s1035" style="position:absolute;left:58191;top:5683;width:6;height:6;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j2cYA&#10;AADcAAAADwAAAGRycy9kb3ducmV2LnhtbESPT2vCQBDF74LfYRnBi9SNHoqkriIFMQgF/5SCtyE7&#10;JrHZ2ZBdY/rtOwfB2wzvzXu/Wa57V6uO2lB5NjCbJqCIc28rLgx8n7dvC1AhIlusPZOBPwqwXg0H&#10;S0ytf/CRulMslIRwSNFAGWOTah3ykhyGqW+IRbv61mGUtS20bfEh4a7W8yR51w4rloYSG/osKf89&#10;3Z2Bw+4r23fN4TLPLpPwU1G3vW20MeNRv/kAFamPL/PzOrOCPxN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Sj2cYAAADcAAAADwAAAAAAAAAAAAAAAACYAgAAZHJz&#10;L2Rvd25yZXYueG1sUEsFBgAAAAAEAAQA9QAAAIsDAAAAAA==&#10;" path="m1,1l,,1,1xe" fillcolor="#1d1d1b" stroked="f">
                <v:path arrowok="t" o:connecttype="custom" o:connectlocs="635,635;0,0;635,635" o:connectangles="0,0,0"/>
              </v:shape>
              <v:shape id="Freeform 113" o:spid="_x0000_s1036" style="position:absolute;left:57518;top:6286;width:197;height:203;visibility:visible;mso-wrap-style:square;v-text-anchor:top" coordsize="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61BcQA&#10;AADcAAAADwAAAGRycy9kb3ducmV2LnhtbERPTWvCQBC9C/6HZQQvRTdRKCF1lSKICqJtLLTHITtN&#10;gtnZkF1j/PduoeBtHu9zFqve1KKj1lWWFcTTCARxbnXFhYKv82aSgHAeWWNtmRTcycFqORwsMNX2&#10;xp/UZb4QIYRdigpK75tUSpeXZNBNbUMcuF/bGvQBtoXULd5CuKnlLIpepcGKQ0OJDa1Lyi/Z1Sj4&#10;2R2/58ks2+7p5RjvPy7d/HQ4KTUe9e9vIDz1/in+d+90mB/H8PdMu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QXEAAAA3AAAAA8AAAAAAAAAAAAAAAAAmAIAAGRycy9k&#10;b3ducmV2LnhtbFBLBQYAAAAABAAEAPUAAACJAwAAAAA=&#10;" path="m55,16v5,9,7,23,1,32c50,59,37,64,26,62,14,61,7,53,2,43,1,38,,33,2,29,2,17,11,9,20,4,35,,47,6,55,16e" fillcolor="#1d1d1b" stroked="f">
                <v:path arrowok="t" o:connecttype="custom" o:connectlocs="17463,5080;17780,15240;8255,19685;635,13653;635,9208;6350,1270;17463,5080" o:connectangles="0,0,0,0,0,0,0"/>
              </v:shape>
              <v:shape id="Freeform 114" o:spid="_x0000_s1037" style="position:absolute;left:58572;top:6292;width:197;height:197;visibility:visible;mso-wrap-style:square;v-text-anchor:top" coordsize="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k3MEA&#10;AADcAAAADwAAAGRycy9kb3ducmV2LnhtbERPTWvCQBC9F/oflhG8NZvkIG3qKiKteNWK4G3Ijklo&#10;dnbZ3Zror3cLgrd5vM+ZL0fTiwv50FlWUGQ5COLa6o4bBYef77d3ECEia+wtk4IrBVguXl/mWGk7&#10;8I4u+9iIFMKhQgVtjK6SMtQtGQyZdcSJO1tvMCboG6k9Dinc9LLM85k02HFqaNHRuqX6d/9nFJzy&#10;40hfm60vzrdh1emZ+ygPTqnpZFx9gog0xqf44d7qNL8o4f+Zd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O5NzBAAAA3AAAAA8AAAAAAAAAAAAAAAAAmAIAAGRycy9kb3du&#10;cmV2LnhtbFBLBQYAAAAABAAEAPUAAACGAwAAAAA=&#10;" path="m37,1v6,2,6,2,6,2c52,8,58,17,59,27,61,38,55,51,46,56v-8,6,-22,6,-31,1c6,51,,40,1,29,2,16,10,6,22,2v4,,10,-2,13,l37,1xe" fillcolor="#1d1d1b" stroked="f">
                <v:path arrowok="t" o:connecttype="custom" o:connectlocs="11940,318;13876,953;19040,8573;14844,17780;4841,18098;323,9208;7100,635;11295,635;11940,318" o:connectangles="0,0,0,0,0,0,0,0,0"/>
              </v:shape>
              <v:shape id="Freeform 115" o:spid="_x0000_s1038" style="position:absolute;left:57143;top:6381;width:197;height:191;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Nw8EA&#10;AADcAAAADwAAAGRycy9kb3ducmV2LnhtbERPzYrCMBC+L/gOYQRva6qyItUoRRSFxcNaH2BoxrbY&#10;TGoSbX37zYKwt/n4fme16U0jnuR8bVnBZJyAIC6srrlUcMn3nwsQPiBrbCyTghd52KwHHytMte34&#10;h57nUIoYwj5FBVUIbSqlLyoy6Me2JY7c1TqDIUJXSu2wi+GmkdMkmUuDNceGClvaVlTczg+j4H7M&#10;60X2lc0f307vutMh3xe7XKnRsM+WIAL14V/8dh91nD+Zwd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KzcPBAAAA3AAAAA8AAAAAAAAAAAAAAAAAmAIAAGRycy9kb3du&#10;cmV2LnhtbFBLBQYAAAAABAAEAPUAAACGAwAAAAA=&#10;" path="m56,17v5,9,3,22,-1,30c50,53,41,60,33,61,23,61,13,57,7,50,2,44,1,37,,28,1,17,9,8,18,4,32,,50,3,56,17e" fillcolor="#1d1d1b" stroked="f">
                <v:path arrowok="t" o:connecttype="custom" o:connectlocs="18071,5309;17749,14678;10649,19050;2259,15615;0,8744;5809,1249;18071,5309" o:connectangles="0,0,0,0,0,0,0"/>
              </v:shape>
              <v:shape id="Freeform 116" o:spid="_x0000_s1039" style="position:absolute;left:58947;top:6381;width:196;height:197;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Vt8EA&#10;AADcAAAADwAAAGRycy9kb3ducmV2LnhtbERPzYrCMBC+L/gOYQRva6q4ItUoRRSFxcNaH2BoxrbY&#10;TGoSbX37zYKwt/n4fme16U0jnuR8bVnBZJyAIC6srrlUcMn3nwsQPiBrbCyTghd52KwHHytMte34&#10;h57nUIoYwj5FBVUIbSqlLyoy6Me2JY7c1TqDIUJXSu2wi+GmkdMkmUuDNceGClvaVlTczg+j4H7M&#10;60X2lc0f307vutMh3xe7XKnRsM+WIAL14V/8dh91nD+Zwd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jVbfBAAAA3AAAAA8AAAAAAAAAAAAAAAAAmAIAAGRycy9kb3du&#10;cmV2LnhtbFBLBQYAAAAABAAEAPUAAACGAwAAAAA=&#10;" path="m39,2c49,6,58,16,59,28,61,38,55,49,47,55v-8,5,-17,6,-26,3c8,55,2,43,,30,2,20,6,9,15,5,19,2,25,2,29,,39,2,39,2,39,2e" fillcolor="#1d1d1b" stroked="f">
                <v:path arrowok="t" o:connecttype="custom" o:connectlocs="12585,645;19040,9036;15167,17749;6777,18717;0,9681;4841,1614;9358,0;12585,645" o:connectangles="0,0,0,0,0,0,0,0"/>
              </v:shape>
              <v:shape id="Freeform 117" o:spid="_x0000_s1040" style="position:absolute;left:57823;top:6477;width:165;height:1009;visibility:visible;mso-wrap-style:square;v-text-anchor:top" coordsize="5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6xIL0A&#10;AADcAAAADwAAAGRycy9kb3ducmV2LnhtbERPSwrCMBDdC94hjOBOUwVFqlFEFHUlfuh6aMa22ExK&#10;E229vREEd/N431msWlOKF9WusKxgNIxAEKdWF5wpuF13gxkI55E1lpZJwZscrJbdzgJjbRs+0+vi&#10;MxFC2MWoIPe+iqV0aU4G3dBWxIG729qgD7DOpK6xCeGmlOMomkqDBYeGHCva5JQ+Lk+jAJt30p6S&#10;bWOn1fig98f96bhmpfq9dj0H4an1f/HPfdBh/mgC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86xIL0AAADcAAAADwAAAAAAAAAAAAAAAACYAgAAZHJzL2Rvd25yZXYu&#10;eG1sUEsFBgAAAAAEAAQA9QAAAIIDAAAAAA==&#10;" path="m40,20c28,57,25,102,24,140v-1,27,,53,3,80c28,245,34,269,40,294v5,4,3,13,9,13c51,315,51,315,51,315v-4,4,-6,-3,-9,-3c29,296,18,274,13,251,1,195,,127,10,72,15,48,21,26,38,8v11,-8,3,8,2,12e" fillcolor="#1d1d1b" stroked="f">
                <v:path arrowok="t" o:connecttype="custom" o:connectlocs="12949,6330;7769,44311;8741,69631;12949,93052;15863,97167;16510,99699;13596,98749;4208,79443;3237,22788;12302,2532;12949,6330" o:connectangles="0,0,0,0,0,0,0,0,0,0,0"/>
              </v:shape>
              <v:shape id="Freeform 118" o:spid="_x0000_s1041" style="position:absolute;left:58293;top:6489;width:177;height:997;visibility:visible;mso-wrap-style:square;v-text-anchor:top" coordsize="5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rO8MA&#10;AADcAAAADwAAAGRycy9kb3ducmV2LnhtbERPS2vCQBC+C/0PyxR6azYWtJpmI7bUx6EVfOB5yE6T&#10;YHY27G41/nu3UPA2H99z8llvWnEm5xvLCoZJCoK4tLrhSsFhv3iegPABWWNrmRRcycOseBjkmGl7&#10;4S2dd6ESMYR9hgrqELpMSl/WZNAntiOO3I91BkOErpLa4SWGm1a+pOlYGmw4NtTY0UdN5Wn3axSY&#10;xffo6HqzWR2X089rOvqSr+9eqafHfv4GIlAf7uJ/91rH+cMx/D0TL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orO8MAAADcAAAADwAAAAAAAAAAAAAAAACYAgAAZHJzL2Rv&#10;d25yZXYueG1sUEsFBgAAAAAEAAQA9QAAAIgDAAAAAA==&#10;" path="m34,36v22,78,20,167,-3,240c27,287,20,294,15,302v,2,,2,,2c10,306,10,306,10,306v1,1,1,1,1,1c9,312,9,312,9,312v-2,2,-2,2,-2,2c6,313,,314,,310v2,-8,2,-8,2,-8c8,300,8,300,8,300,7,298,7,298,7,298v2,,2,,2,c31,237,29,165,27,101,23,69,21,33,8,2,8,,8,,8,,23,7,28,23,34,36e" fillcolor="#1d1d1b" stroked="f">
                <v:path arrowok="t" o:connecttype="custom" o:connectlocs="10795,11430;9843,87630;4763,95885;4763,96520;3175,97155;3493,97473;2858,99060;2223,99695;0,98425;635,95885;2540,95250;2223,94615;2858,94615;8573,32068;2540,635;2540,0;10795,11430" o:connectangles="0,0,0,0,0,0,0,0,0,0,0,0,0,0,0,0,0"/>
              </v:shape>
              <v:shape id="Freeform 119" o:spid="_x0000_s1042" style="position:absolute;left:56819;top:6515;width:197;height:190;visibility:visible;mso-wrap-style:square;v-text-anchor:top" coordsize="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yc8cA&#10;AADcAAAADwAAAGRycy9kb3ducmV2LnhtbESPW2vCQBCF3wv+h2UKfdONhdYaXSWUXkSU4uXFtyE7&#10;TYLZ2bC70dRf7wpC32Y4Z853ZjrvTC1O5HxlWcFwkIAgzq2uuFCw333230D4gKyxtkwK/sjDfNZ7&#10;mGKq7Zk3dNqGQsQQ9ikqKENoUil9XpJBP7ANcdR+rTMY4uoKqR2eY7ip5XOSvEqDFUdCiQ29l5Qf&#10;t62JkIP/pss4W65/vlr3Un8caLdqlHp67LIJiEBd+Dffrxc61h+O4PZMnE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csnPHAAAA3AAAAA8AAAAAAAAAAAAAAAAAmAIAAGRy&#10;cy9kb3ducmV2LnhtbFBLBQYAAAAABAAEAPUAAACMAwAAAAA=&#10;" path="m59,19v4,9,1,19,-2,27c51,53,42,58,33,60,22,59,12,55,6,45,1,35,,21,7,12,15,4,25,,36,2v10,1,19,8,23,17e" fillcolor="#1d1d1b" stroked="f">
                <v:path arrowok="t" o:connecttype="custom" o:connectlocs="18435,6033;17810,14605;10311,19050;1875,14288;2187,3810;11249,635;18435,6033" o:connectangles="0,0,0,0,0,0,0"/>
              </v:shape>
              <v:shape id="Freeform 120" o:spid="_x0000_s1043" style="position:absolute;left:59264;top:6515;width:203;height:203;visibility:visible;mso-wrap-style:square;v-text-anchor:top" coordsize="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B0cUA&#10;AADcAAAADwAAAGRycy9kb3ducmV2LnhtbESPQWvCQBCF74X+h2UKvdWNBkVSV2kDFg+9qIVep9kx&#10;CWZnw+5q4r/vHARvM7w3732z2oyuU1cKsfVsYDrJQBFX3rZcG/g5bt+WoGJCtth5JgM3irBZPz+t&#10;sLB+4D1dD6lWEsKxQANNSn2hdawachgnvicW7eSDwyRrqLUNOEi46/QsyxbaYcvS0GBPZUPV+XBx&#10;Bso+fS0/v/Oh3vrfssrnf/NjHox5fRk/3kElGtPDfL/eWcGfCq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YHRxQAAANwAAAAPAAAAAAAAAAAAAAAAAJgCAABkcnMv&#10;ZG93bnJldi54bWxQSwUGAAAAAAQABAD1AAAAigMAAAAA&#10;" path="m59,18v6,12,2,26,-7,35c44,58,34,63,24,58,13,56,9,48,5,41,,32,3,21,8,13,15,5,27,,40,2v7,3,16,8,19,16e" fillcolor="#1d1d1b" stroked="f">
                <v:path arrowok="t" o:connecttype="custom" o:connectlocs="18444,5806;16256,17095;7503,18707;1563,13224;2501,4193;12505,645;18444,5806" o:connectangles="0,0,0,0,0,0,0"/>
              </v:shape>
              <v:shape id="Freeform 121" o:spid="_x0000_s1044" style="position:absolute;left:58051;top:6559;width:178;height:165;visibility:visible;mso-wrap-style:square;v-text-anchor:top" coordsize="5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p7MYA&#10;AADcAAAADwAAAGRycy9kb3ducmV2LnhtbESPT2vCQBDF7wW/wzKCl1I3saXV6Cr+ocVLBWN7H7Jj&#10;Es3OhuyapN++KxR6m+G995s3i1VvKtFS40rLCuJxBII4s7rkXMHX6f1pCsJ5ZI2VZVLwQw5Wy8HD&#10;AhNtOz5Sm/pcBAi7BBUU3teJlC4ryKAb25o4aGfbGPRhbXKpG+wC3FRyEkWv0mDJ4UKBNW0Lyq7p&#10;zQSKiQ8fz+WGzre3x/33y+Vztrt6pUbDfj0H4an3/+a/9F6H+vEM7s+EC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3p7MYAAADcAAAADwAAAAAAAAAAAAAAAACYAgAAZHJz&#10;L2Rvd25yZXYueG1sUEsFBgAAAAAEAAQA9QAAAIsDAAAAAA==&#10;" path="m48,11v5,8,7,19,2,29c46,48,37,53,27,53,15,53,8,45,3,35,,26,3,14,10,9,18,2,29,,38,4r10,7xe" fillcolor="#1d1d1b" stroked="f">
                <v:path arrowok="t" o:connecttype="custom" o:connectlocs="15517,3427;16164,12460;8728,16510;970,10903;3233,2804;12284,1246;15517,3427" o:connectangles="0,0,0,0,0,0,0"/>
              </v:shape>
              <v:shape id="Freeform 122" o:spid="_x0000_s1045" style="position:absolute;left:56375;top:6623;width:197;height:196;visibility:visible;mso-wrap-style:square;v-text-anchor:top" coordsize="6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AY8EA&#10;AADcAAAADwAAAGRycy9kb3ducmV2LnhtbESPzY7CMAyE70j7DpFX4gbp9rCgQkArpBVc+XkAqzFN&#10;oXGqJEvL268PSNxszXjm83o7+k49KKY2sIGveQGKuA625cbA5fw7W4JKGdliF5gMPCnBdvMxWWNl&#10;w8BHepxyoySEU4UGXM59pXWqHXlM89ATi3YN0WOWNTbaRhwk3He6LIpv7bFlaXDY085RfT/9eQO4&#10;czG7RXza8T5gWe9v1+PyZsz0c/xZgco05rf5dX2wgl8KvjwjE+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jgGPBAAAA3AAAAA8AAAAAAAAAAAAAAAAAmAIAAGRycy9kb3du&#10;cmV2LnhtbFBLBQYAAAAABAAEAPUAAACGAwAAAAA=&#10;" path="m55,14v7,9,7,23,2,33c51,56,44,61,34,62,21,63,10,56,4,46,1,37,,24,6,15,15,6,26,,39,4v6,2,11,5,16,10e" fillcolor="#1d1d1b" stroked="f">
                <v:path arrowok="t" o:connecttype="custom" o:connectlocs="17463,4374;18098,14686;10795,19373;1270,14373;1905,4687;12383,1250;17463,4374" o:connectangles="0,0,0,0,0,0,0"/>
              </v:shape>
              <v:shape id="Freeform 123" o:spid="_x0000_s1046" style="position:absolute;left:59702;top:6629;width:203;height:190;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Y48IA&#10;AADcAAAADwAAAGRycy9kb3ducmV2LnhtbERPyWrDMBC9B/oPYgq9JXIS6OJYDqUQklPBcQ4+DtbE&#10;MrVGrqXYzt9XhUJv83jrZPvZdmKkwbeOFaxXCQji2umWGwWX8rB8BeEDssbOMSm4k4d9/rDIMNVu&#10;4oLGc2hEDGGfogITQp9K6WtDFv3K9cSRu7rBYohwaKQecIrhtpObJHmWFluODQZ7+jBUf51vVkH5&#10;sj1+ny6fYzH5t8rcK1tUo1Xq6XF+34EINId/8Z/7pOP8zRp+n4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tjjwgAAANwAAAAPAAAAAAAAAAAAAAAAAJgCAABkcnMvZG93&#10;bnJldi54bWxQSwUGAAAAAAQABAD1AAAAhwMAAAAA&#10;" path="m60,18v4,11,3,26,-6,34c48,57,40,61,31,60,19,60,10,51,6,41,,30,6,17,13,9,20,3,31,,41,3v7,3,17,7,19,15e" fillcolor="#1d1d1b" stroked="f">
                <v:path arrowok="t" o:connecttype="custom" o:connectlocs="19050,5621;17145,16239;9843,18738;1905,12804;4128,2811;13018,937;19050,5621" o:connectangles="0,0,0,0,0,0,0"/>
              </v:shape>
              <v:shape id="Freeform 124" o:spid="_x0000_s1047" style="position:absolute;left:56083;top:6788;width:197;height:197;visibility:visible;mso-wrap-style:square;v-text-anchor:top" coordsize="6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27j74A&#10;AADcAAAADwAAAGRycy9kb3ducmV2LnhtbERP24rCMBB9F/Yfwgj7pql9WKUaRQRxX718wNBMm14y&#10;KUnW1r/fLCz4Nodznd1hsr14kg+NYwWrZQaCuHS64VrB435ebECEiKyxd0wKXhTgsP+Y7bDQbuQr&#10;PW+xFimEQ4EKTIxDIWUoDVkMSzcQJ65y3mJM0NdSexxTuO1lnmVf0mLDqcHgQCdDZXf7sQrwZHw0&#10;a//SUzdiXl7a6rpplfqcT8ctiEhTfIv/3d86zc9z+HsmXSD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9u4++AAAA3AAAAA8AAAAAAAAAAAAAAAAAmAIAAGRycy9kb3ducmV2&#10;LnhtbFBLBQYAAAAABAAEAPUAAACDAwAAAAA=&#10;" path="m59,20v3,10,1,24,-7,32c44,60,31,63,20,58,13,54,6,49,3,41,,30,2,19,9,10,14,6,19,2,25,2,33,,39,2,46,5v5,4,10,8,13,15e" fillcolor="#1d1d1b" stroked="f">
                <v:path arrowok="t" o:connecttype="custom" o:connectlocs="18733,6249;16510,16248;6350,18123;953,12811;2858,3125;7938,625;14605,1562;18733,6249" o:connectangles="0,0,0,0,0,0,0,0"/>
              </v:shape>
              <v:shape id="Freeform 125" o:spid="_x0000_s1048" style="position:absolute;left:60001;top:6781;width:190;height:204;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qwsIA&#10;AADcAAAADwAAAGRycy9kb3ducmV2LnhtbERPS4vCMBC+L/gfwgheFk1VWLQ2igiCeHF19+Jt2kwf&#10;2ExKE2v990ZY2Nt8fM9JNr2pRUetqywrmE4iEMSZ1RUXCn5/9uMFCOeRNdaWScGTHGzWg48EY20f&#10;fKbu4gsRQtjFqKD0vomldFlJBt3ENsSBy21r0AfYFlK3+AjhppazKPqSBisODSU2tCspu13uRsF1&#10;vs2Xp+N3nx7SZbGoP3XanbVSo2G/XYHw1Pt/8Z/7oMP82Rze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mrCwgAAANwAAAAPAAAAAAAAAAAAAAAAAJgCAABkcnMvZG93&#10;bnJldi54bWxQSwUGAAAAAAQABAD1AAAAhwMAAAAA&#10;" path="m53,13v6,7,7,15,6,25c57,46,53,54,45,58,35,62,23,63,14,57,4,52,,39,1,26,3,17,10,8,19,4,31,,46,3,53,13e" fillcolor="#1d1d1b" stroked="f">
                <v:path arrowok="t" o:connecttype="custom" o:connectlocs="16828,4193;18733,12257;14288,18707;4445,18385;318,8386;6033,1290;16828,4193" o:connectangles="0,0,0,0,0,0,0"/>
              </v:shape>
              <v:shape id="Freeform 126" o:spid="_x0000_s1049" style="position:absolute;left:58051;top:6794;width:178;height:165;visibility:visible;mso-wrap-style:square;v-text-anchor:top" coordsize="5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mm78A&#10;AADcAAAADwAAAGRycy9kb3ducmV2LnhtbESPzQrCMBCE74LvEFbwpqkiotUoIgjiyT/0ujRrW2w2&#10;tUm1vr0RBG+7zHyzs/NlYwrxpMrllhUM+hEI4sTqnFMF59OmNwHhPLLGwjIpeJOD5aLdmmOs7YsP&#10;9Dz6VIQQdjEqyLwvYyldkpFB17clcdButjLow1qlUlf4CuGmkMMoGkuDOYcLGZa0zii5H2sTatS8&#10;207v0/3gUEebVLvH1V1QqW6nWc1AeGr83/yjtzpwwxF8nwkT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qiabvwAAANwAAAAPAAAAAAAAAAAAAAAAAJgCAABkcnMvZG93bnJl&#10;di54bWxQSwUGAAAAAAQABAD1AAAAhAMAAAAA&#10;" path="m52,18v3,9,1,21,-7,28c37,53,27,53,17,50,11,46,7,41,4,35,,24,3,14,11,7,14,5,16,1,20,2,26,,26,,26,,38,,48,6,52,18e" fillcolor="#1d1d1b" stroked="f">
                <v:path arrowok="t" o:connecttype="custom" o:connectlocs="16810,5607;14547,14329;5496,15575;1293,10903;3556,2181;6465,623;8405,0;16810,5607" o:connectangles="0,0,0,0,0,0,0,0"/>
              </v:shape>
              <v:shape id="Freeform 127" o:spid="_x0000_s1050" style="position:absolute;left:56699;top:6788;width:197;height:19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F8EA&#10;AADcAAAADwAAAGRycy9kb3ducmV2LnhtbERPTYvCMBC9C/sfwgjeNFVYka5pEVnBPezBqnsemrEN&#10;NpPSRK37640geJvH+5xl3ttGXKnzxrGC6SQBQVw6bbhScNhvxgsQPiBrbByTgjt5yLOPwRJT7W68&#10;o2sRKhFD2KeooA6hTaX0ZU0W/cS1xJE7uc5iiLCrpO7wFsNtI2dJMpcWDceGGlta11Sei4tVcPw9&#10;nuS6Lf5/kt1qWu4vf8Z8W6VGw371BSJQH97il3ur4/zZJzyfiR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zRfBAAAA3AAAAA8AAAAAAAAAAAAAAAAAmAIAAGRycy9kb3du&#10;cmV2LnhtbFBLBQYAAAAABAAEAPUAAACGAwAAAAA=&#10;" path="m58,21v5,11,1,23,-6,33c45,59,38,63,29,63,17,62,7,54,3,43,1,34,,23,6,15,16,5,29,,43,6v6,2,12,9,15,15e" fillcolor="#1d1d1b" stroked="f">
                <v:path arrowok="t" o:connecttype="custom" o:connectlocs="18123,6562;16248,16873;9061,19685;937,13436;1875,4687;13436,1875;18123,6562" o:connectangles="0,0,0,0,0,0,0"/>
              </v:shape>
              <v:shape id="Freeform 128" o:spid="_x0000_s1051" style="position:absolute;left:59391;top:6788;width:191;height:197;visibility:visible;mso-wrap-style:square;v-text-anchor:top" coordsize="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z7MQA&#10;AADcAAAADwAAAGRycy9kb3ducmV2LnhtbESPQYvCMBCF74L/IYzgRTTVg0rXtGhhYQUvakG8zTaz&#10;bdlmUpqo3X+/EQRvM7w373uzSXvTiDt1rrasYD6LQBAXVtdcKsjPn9M1COeRNTaWScEfOUiT4WCD&#10;sbYPPtL95EsRQtjFqKDyvo2ldEVFBt3MtsRB+7GdQR/WrpS6w0cIN41cRNFSGqw5ECpsKauo+D3d&#10;TOBmud3l68n3IeOb1le6Xla7vVLjUb/9AOGp92/z6/pLh/qLJTyfCRP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zEAAAA3AAAAA8AAAAAAAAAAAAAAAAAmAIAAGRycy9k&#10;b3ducmV2LnhtbFBLBQYAAAAABAAEAPUAAACJAwAAAAA=&#10;" path="m58,20v2,8,3,13,1,21c56,53,45,61,33,62,23,62,15,58,9,52,1,44,,33,3,22,6,13,14,7,23,3,38,,52,7,58,20e" fillcolor="#1d1d1b" stroked="f">
                <v:path arrowok="t" o:connecttype="custom" o:connectlocs="18113,6350;18425,13018;10306,19685;2811,16510;937,6985;7183,953;18113,6350" o:connectangles="0,0,0,0,0,0,0"/>
              </v:shape>
              <v:shape id="Freeform 129" o:spid="_x0000_s1052" style="position:absolute;left:55835;top:6991;width:203;height:190;visibility:visible;mso-wrap-style:square;v-text-anchor:top" coordsize="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4zscA&#10;AADcAAAADwAAAGRycy9kb3ducmV2LnhtbESPW2vCQBCF3wX/wzJC3+qmQm2N2YiIl1JaipcX34bs&#10;NAlmZ8PuqrG/vlso+DbDOXO+M9msM424kPO1ZQVPwwQEcWF1zaWCw371+ArCB2SNjWVScCMPs7zf&#10;yzDV9spbuuxCKWII+xQVVCG0qZS+qMigH9qWOGrf1hkMcXWl1A6vMdw0cpQkY2mw5kiosKVFRcVp&#10;dzYRcvQb+pnM3z+/1mf33CyPtP9olXoYdPMpiEBduJv/r990rD96gb9n4gQ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weM7HAAAA3AAAAA8AAAAAAAAAAAAAAAAAmAIAAGRy&#10;cy9kb3ducmV2LnhtbFBLBQYAAAAABAAEAPUAAACMAwAAAAA=&#10;" path="m56,14v7,8,5,20,2,29c54,53,44,58,34,59,21,60,11,53,5,42,,32,1,21,8,13,13,4,22,1,32,,42,1,51,5,56,14e" fillcolor="#1d1d1b" stroked="f">
                <v:path arrowok="t" o:connecttype="custom" o:connectlocs="18062,4445;18707,13653;10966,18733;1613,13335;2580,4128;10321,0;18062,4445" o:connectangles="0,0,0,0,0,0,0"/>
              </v:shape>
              <v:shape id="Freeform 130" o:spid="_x0000_s1053" style="position:absolute;left:60242;top:6991;width:197;height:190;visibility:visible;mso-wrap-style:square;v-text-anchor:top" coordsize="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hcQA&#10;AADcAAAADwAAAGRycy9kb3ducmV2LnhtbESPQYvCMBCF7wv+hzDCXkRTBZe1GkUXhD3oQd0fMDRj&#10;U2wmpYm1/vudg+BthvfmvW9Wm97XqqM2VoENTCcZKOIi2IpLA3+X/fgbVEzIFuvAZOBJETbrwccK&#10;cxsefKLunEolIRxzNOBSanKtY+HIY5yEhli0a2g9JlnbUtsWHxLuaz3Lsi/tsWJpcNjQj6Pidr57&#10;A+WID6M414vLsdgf57rf3bunM+Zz2G+XoBL16W1+Xf9awZ8J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vpoXEAAAA3AAAAA8AAAAAAAAAAAAAAAAAmAIAAGRycy9k&#10;b3ducmV2LnhtbFBLBQYAAAAABAAEAPUAAACJAwAAAAA=&#10;" path="m58,17v4,8,3,16,1,25c53,51,47,56,38,59,28,60,20,58,14,54,5,46,,34,3,23,6,12,17,1,30,,42,2,52,5,58,17e" fillcolor="#1d1d1b" stroked="f">
                <v:path arrowok="t" o:connecttype="custom" o:connectlocs="18415,5398;18733,13335;12065,18733;4445,17145;953,7303;9525,0;18415,5398" o:connectangles="0,0,0,0,0,0,0"/>
              </v:shape>
              <v:shape id="Freeform 131" o:spid="_x0000_s1054" style="position:absolute;left:58051;top:7023;width:178;height:165;visibility:visible;mso-wrap-style:square;v-text-anchor:top" coordsize="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xJsYA&#10;AADcAAAADwAAAGRycy9kb3ducmV2LnhtbESPQUvDQBCF74L/YRnBm9m0tGpjt0UUUaQXY6H1NmTH&#10;ZDE7G7LTNP33rlDwNsN775s3y/XoWzVQH11gA5MsB0VcBeu4NrD9fLm5BxUF2WIbmAycKMJ6dXmx&#10;xMKGI3/QUEqtEoRjgQYaka7QOlYNeYxZ6IiT9h16j5LWvta2x2OC+1ZP8/xWe3ScLjTY0VND1U95&#10;8IlSbu7cpPt6HWZzkXd3mO2eN3tjrq/GxwdQQqP8m8/pN5vqTxfw90ya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9xJsYAAADcAAAADwAAAAAAAAAAAAAAAACYAgAAZHJz&#10;L2Rvd25yZXYueG1sUEsFBgAAAAAEAAQA9QAAAIsDAAAAAA==&#10;" path="m52,16v3,7,1,16,-1,23c46,48,36,52,26,52,16,52,8,45,4,35,,26,3,15,10,8,16,2,28,,37,3v7,3,11,7,15,13e" fillcolor="#1d1d1b" stroked="f">
                <v:path arrowok="t" o:connecttype="custom" o:connectlocs="16810,5080;16487,12383;8405,16510;1293,11113;3233,2540;11961,953;16810,5080" o:connectangles="0,0,0,0,0,0,0"/>
              </v:shape>
              <v:shape id="Freeform 132" o:spid="_x0000_s1055" style="position:absolute;left:56610;top:7112;width:197;height:190;visibility:visible;mso-wrap-style:square;v-text-anchor:top" coordsize="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aTcQA&#10;AADcAAAADwAAAGRycy9kb3ducmV2LnhtbESPQWvCQBCF7wX/wzKCt7rRgNTUVTQi2OJF7Q8YstMk&#10;NDsbs2uM/75zKPQ2w3vz3jerzeAa1VMXas8GZtMEFHHhbc2lga/r4fUNVIjIFhvPZOBJATbr0csK&#10;M+sffKb+EkslIRwyNFDF2GZah6Iih2HqW2LRvn3nMMraldp2+JBw1+h5kiy0w5qlocKW8oqKn8vd&#10;GUj1+WPZ71M++dt9Ebefz/y0y42ZjIftO6hIQ/w3/10freC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Wk3EAAAA3AAAAA8AAAAAAAAAAAAAAAAAmAIAAGRycy9k&#10;b3ducmV2LnhtbFBLBQYAAAAABAAEAPUAAACJAwAAAAA=&#10;" path="m58,19v4,9,2,20,-4,28c49,56,38,58,30,59,21,58,12,55,6,46,,37,,21,6,13,13,3,21,1,33,,43,1,55,8,58,19e" fillcolor="#1d1d1b" stroked="f">
                <v:path arrowok="t" o:connecttype="custom" o:connectlocs="18415,6135;17145,15175;9525,19050;1905,14853;1905,4197;10478,0;18415,6135" o:connectangles="0,0,0,0,0,0,0"/>
              </v:shape>
              <v:shape id="Freeform 133" o:spid="_x0000_s1056" style="position:absolute;left:59474;top:7112;width:196;height:190;visibility:visible;mso-wrap-style:square;v-text-anchor:top" coordsize="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ZxcEA&#10;AADcAAAADwAAAGRycy9kb3ducmV2LnhtbERPzYrCMBC+C75DGGEvoqkrLmvXtKggeNDD6j7A0Mw2&#10;xWZSmljr2xtB8DYf3++s8t7WoqPWV44VzKYJCOLC6YpLBX/n3eQbhA/IGmvHpOBOHvJsOFhhqt2N&#10;f6k7hVLEEPYpKjAhNKmUvjBk0U9dQxy5f9daDBG2pdQt3mK4reVnknxJixXHBoMNbQ0Vl9PVKijH&#10;fBj7hVyej8XuuJD95trdjVIfo379AyJQH97il3uv4/z5DJ7PxAt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MmcXBAAAA3AAAAA8AAAAAAAAAAAAAAAAAmAIAAGRycy9kb3du&#10;cmV2LnhtbFBLBQYAAAAABAAEAPUAAACGAwAAAAA=&#10;" path="m55,11v4,7,7,15,5,25c58,47,49,55,39,59,27,60,13,57,7,46,3,39,,32,2,22,5,11,15,2,26,,39,,47,3,55,11e" fillcolor="#1d1d1b" stroked="f">
                <v:path arrowok="t" o:connecttype="custom" o:connectlocs="17463,3493;19050,11430;12383,18733;2223,14605;635,6985;8255,0;17463,3493" o:connectangles="0,0,0,0,0,0,0"/>
              </v:shape>
              <v:shape id="Freeform 134" o:spid="_x0000_s1057" style="position:absolute;left:58051;top:7251;width:178;height:172;visibility:visible;mso-wrap-style:square;v-text-anchor:top" coordsize="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MQcQA&#10;AADcAAAADwAAAGRycy9kb3ducmV2LnhtbERPS2vCQBC+F/wPywi91Y2KRVJXUdHWQy8+Cu1tyI7Z&#10;aHY2ZrdJ/PfdQqG3+fieM1t0thQN1b5wrGA4SEAQZ04XnCs4HbdPUxA+IGssHZOCO3lYzHsPM0y1&#10;a3lPzSHkIoawT1GBCaFKpfSZIYt+4CriyJ1dbTFEWOdS19jGcFvKUZI8S4sFxwaDFa0NZdfDt1Xw&#10;dil35nj7WONktX/n5PNr414rpR773fIFRKAu/Iv/3Dsd54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GTEHEAAAA3AAAAA8AAAAAAAAAAAAAAAAAmAIAAGRycy9k&#10;b3ducmV2LnhtbFBLBQYAAAAABAAEAPUAAACJAwAAAAA=&#10;" path="m46,9v7,8,10,21,5,30c45,49,36,54,25,53,16,51,8,46,4,37,,27,3,15,10,9,19,,36,,46,9e" fillcolor="#1d1d1b" stroked="f">
                <v:path arrowok="t" o:connecttype="custom" o:connectlocs="14605,2858;16193,12383;7938,16828;1270,11748;3175,2858;14605,2858" o:connectangles="0,0,0,0,0,0"/>
              </v:shape>
              <v:shape id="Freeform 135" o:spid="_x0000_s1058" style="position:absolute;left:55689;top:7353;width:197;height:203;visibility:visible;mso-wrap-style:square;v-text-anchor:top" coordsize="6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Iyb0A&#10;AADcAAAADwAAAGRycy9kb3ducmV2LnhtbERPzYrCMBC+C75DGMGbpiq4pRpFBNGr7j7A0IxNtZmU&#10;JNr69kZY8DYf3++st71txJN8qB0rmE0zEMSl0zVXCv5+D5McRIjIGhvHpOBFAbab4WCNhXYdn+l5&#10;iZVIIRwKVGBibAspQ2nIYpi6ljhxV+ctxgR9JbXHLoXbRs6zbCkt1pwaDLa0N1TeLw+rAPfGR/Pj&#10;X7q/dzgvj7frOb8pNR71uxWISH38iv/dJ53mLxbweSZdID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eiIyb0AAADcAAAADwAAAAAAAAAAAAAAAACYAgAAZHJzL2Rvd25yZXYu&#10;eG1sUEsFBgAAAAAEAAQA9QAAAIIDAAAAAA==&#10;" path="m56,16v5,9,6,23,,32c49,58,37,63,24,61,14,58,7,51,3,41,,31,1,19,8,12,15,3,28,,40,3v6,3,13,5,16,13e" fillcolor="#1d1d1b" stroked="f">
                <v:path arrowok="t" o:connecttype="custom" o:connectlocs="17780,5161;17780,15482;7620,19675;953,13224;2540,3870;12700,968;17780,5161" o:connectangles="0,0,0,0,0,0,0"/>
              </v:shape>
              <v:shape id="Freeform 136" o:spid="_x0000_s1059" style="position:absolute;left:60394;top:7353;width:197;height:203;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yosEA&#10;AADcAAAADwAAAGRycy9kb3ducmV2LnhtbERPTWvCQBC9F/oflhG8lLqpqVWiqxQl0GuNl9yG7JgE&#10;d2dDdpvEf+8WCr3N433O7jBZIwbqfetYwdsiAUFcOd1yreBS5K8bED4gazSOScGdPBz2z087zLQb&#10;+ZuGc6hFDGGfoYImhC6T0lcNWfQL1xFH7up6iyHCvpa6xzGGWyOXSfIhLbYcGxrs6NhQdTv/WAX5&#10;epVuEl2Ww8mEGm36cjUFKTWfTZ9bEIGm8C/+c3/pOD99h99n4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MqLBAAAA3AAAAA8AAAAAAAAAAAAAAAAAmAIAAGRycy9kb3du&#10;cmV2LnhtbFBLBQYAAAAABAAEAPUAAACGAwAAAAA=&#10;" path="m58,22v3,13,1,26,-10,35c40,64,24,63,16,59,9,55,,44,1,34,,21,8,10,19,5,28,,39,4,48,8v5,3,7,9,10,14e" fillcolor="#1d1d1b" stroked="f">
                <v:path arrowok="t" o:connecttype="custom" o:connectlocs="18717,6985;15490,18098;5163,18733;323,10795;6131,1588;15490,2540;18717,6985" o:connectangles="0,0,0,0,0,0,0"/>
              </v:shape>
              <v:shape id="Freeform 137" o:spid="_x0000_s1060" style="position:absolute;left:56756;top:7410;width:190;height:197;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y7cYA&#10;AADcAAAADwAAAGRycy9kb3ducmV2LnhtbESP0WrCQBBF34X+wzKFvpS6abVRUjehNEgV+qL1A8bs&#10;mASzsyG7xtivd4WCbzPcO/fcWWSDaURPnastK3gdRyCIC6trLhXsfpcvcxDOI2tsLJOCCznI0ofR&#10;AhNtz7yhfutLEULYJaig8r5NpHRFRQbd2LbEQTvYzqAPa1dK3eE5hJtGvkVRLA3WHAgVtvRVUXHc&#10;nkyA5IdvPzXr59nxZ5/rAeNN9Bcr9fQ4fH6A8DT4u/n/eqVD/ck73J4JE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uy7cYAAADcAAAADwAAAAAAAAAAAAAAAACYAgAAZHJz&#10;L2Rvd25yZXYueG1sUEsFBgAAAAAEAAQA9QAAAIsDAAAAAA==&#10;" path="m37,1v6,3,6,3,6,3c53,9,60,20,59,32,58,43,53,52,42,57,32,62,20,61,11,54,3,48,,38,,27,2,16,7,7,18,3,23,,30,1,37,1e" fillcolor="#1d1d1b" stroked="f">
                <v:path arrowok="t" o:connecttype="custom" o:connectlocs="11748,318;13653,1270;18733,10160;13335,18098;3493,17145;0,8573;5715,953;11748,318" o:connectangles="0,0,0,0,0,0,0,0"/>
              </v:shape>
              <v:shape id="Freeform 138" o:spid="_x0000_s1061" style="position:absolute;left:59340;top:7404;width:191;height:203;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8MA&#10;AADcAAAADwAAAGRycy9kb3ducmV2LnhtbERPS2vCQBC+C/6HZYTe6sYWH0RXUakgPWnUg7chOybB&#10;7Gya3Zrk33eFgrf5+J6zWLWmFA+qXWFZwWgYgSBOrS44U3A+7d5nIJxH1lhaJgUdOVgt+70Fxto2&#10;fKRH4jMRQtjFqCD3voqldGlOBt3QVsSBu9naoA+wzqSusQnhppQfUTSRBgsODTlWtM0pvSe/RsHY&#10;Xbtd8j1tuJhdxj/d9nzY7L+Uehu06zkIT61/if/dex3mf07g+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ae/8MAAADcAAAADwAAAAAAAAAAAAAAAACYAgAAZHJzL2Rv&#10;d25yZXYueG1sUEsFBgAAAAAEAAQA9QAAAIgDAAAAAA==&#10;" path="m53,15v5,6,6,14,6,23c57,51,47,59,36,62v-9,2,-19,,-26,-8c3,49,1,41,,33,1,21,6,9,17,5,30,,45,4,53,15e" fillcolor="#1d1d1b" stroked="f">
                <v:path arrowok="t" o:connecttype="custom" o:connectlocs="17113,4763;19050,12065;11624,19685;3229,17145;0,10478;5489,1588;17113,4763" o:connectangles="0,0,0,0,0,0,0"/>
              </v:shape>
              <v:shape id="Freeform 139" o:spid="_x0000_s1062" style="position:absolute;left:55740;top:7696;width:197;height:203;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s1cEA&#10;AADcAAAADwAAAGRycy9kb3ducmV2LnhtbERPTWvCQBC9F/wPywi9FN20oSrRNYgS8NroxduQHZPg&#10;7mzIbpP033eFQm/zeJ+zyydrxEC9bx0reF8mIIgrp1uuFVwvxWIDwgdkjcYxKfghD/l+9rLDTLuR&#10;v2goQy1iCPsMFTQhdJmUvmrIol+6jjhyd9dbDBH2tdQ9jjHcGvmRJCtpseXY0GBHx4aqR/ltFRTr&#10;z3ST6NttOJlQo03f7uZCSr3Op8MWRKAp/Iv/3Gcd56dreD4TL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jrNXBAAAA3AAAAA8AAAAAAAAAAAAAAAAAmAIAAGRycy9kb3du&#10;cmV2LnhtbFBLBQYAAAAABAAEAPUAAACGAwAAAAA=&#10;" path="m56,17v4,8,5,16,3,24c56,50,49,57,41,60,29,64,18,61,9,54,4,48,,39,,30,2,18,8,11,18,6,31,,48,4,56,17e" fillcolor="#1d1d1b" stroked="f">
                <v:path arrowok="t" o:connecttype="custom" o:connectlocs="18071,5398;19040,13018;13231,19050;2904,17145;0,9525;5809,1905;18071,5398" o:connectangles="0,0,0,0,0,0,0"/>
              </v:shape>
              <v:shape id="Freeform 140" o:spid="_x0000_s1063" style="position:absolute;left:60344;top:7702;width:203;height:197;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iC8MA&#10;AADcAAAADwAAAGRycy9kb3ducmV2LnhtbESPzW7CQAyE75X6DitX6q1sClFBgQVFCEQ5QngAK+v8&#10;qFlvlF0g5enxoVJvtmY883m1GV2nbjSE1rOBz0kCirj0tuXawKXYfyxAhYhssfNMBn4pwGb9+rLC&#10;zPo7n+h2jrWSEA4ZGmhi7DOtQ9mQwzDxPbFolR8cRlmHWtsB7xLuOj1Nki/tsGVpaLCnbUPlz/nq&#10;DCzm6cHXOVWHFB9Fm+6K6pgXxry/jfkSVKQx/pv/rr+t4M+EVp6RC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iC8MAAADcAAAADwAAAAAAAAAAAAAAAACYAgAAZHJzL2Rv&#10;d25yZXYueG1sUEsFBgAAAAAEAAQA9QAAAIgDAAAAAA==&#10;" path="m56,15v7,9,7,23,,33c51,55,43,60,34,61,22,61,12,56,6,47,,38,2,26,5,17,10,7,23,,34,2v9,,16,6,22,13e" fillcolor="#1d1d1b" stroked="f">
                <v:path arrowok="t" o:connecttype="custom" o:connectlocs="18062,4841;18062,15490;10966,19685;1935,15167;1613,5486;10966,645;18062,4841" o:connectangles="0,0,0,0,0,0,0"/>
              </v:shape>
              <v:shape id="Freeform 141" o:spid="_x0000_s1064" style="position:absolute;left:57892;top:8432;width:0;height:7;visibility:visible;mso-wrap-style:square;v-text-anchor:top" coordsize="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c9sQA&#10;AADcAAAADwAAAGRycy9kb3ducmV2LnhtbERPTWvCQBC9F/wPywi9FN1YS42pq4jQUnoQGj14HLJj&#10;kpqdDbsbE/+9Wyj0No/3OavNYBpxJedrywpm0wQEcWF1zaWC4+F9koLwAVljY5kU3MjDZj16WGGm&#10;bc/fdM1DKWII+wwVVCG0mZS+qMign9qWOHJn6wyGCF0ptcM+hptGPifJqzRYc2yosKVdRcUl74yC&#10;5aL9qtPZPqS3n9Jtn7pT99G/KPU4HrZvIAIN4V/85/7Ucf58Cb/Px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3PbEAAAA3AAAAA8AAAAAAAAAAAAAAAAAmAIAAGRycy9k&#10;b3ducmV2LnhtbFBLBQYAAAAABAAEAPUAAACJAwAAAAA=&#10;" path="m,1r,l,,,1xe" fillcolor="#1d1d1b" stroked="f">
                <v:path arrowok="t" o:connecttype="custom" o:connectlocs="0,635;0,635;0,0;0,635" o:connectangles="0,0,0,0"/>
              </v:shape>
              <v:shape id="Freeform 142" o:spid="_x0000_s1065" style="position:absolute;left:57892;top:8432;width:0;height:7;visibility:visible;mso-wrap-style:square;v-text-anchor:top" coordsize="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3TsUA&#10;AADcAAAADwAAAGRycy9kb3ducmV2LnhtbESPQW/CMAyF75P4D5GRdhspCKHRkaKBNLELh5UddvQa&#10;r6naOKXJoPx7fJi0m633/N7nzXb0nbrQEJvABuazDBRxFWzDtYHP09vTM6iYkC12gcnAjSJsi8nD&#10;BnMbrvxBlzLVSkI45mjApdTnWsfKkcc4Cz2xaD9h8JhkHWptB7xKuO/0IstW2mPD0uCwp72jqi1/&#10;vYHl4fjtStLr4+Ecd1+n9Sprm7Mxj9Px9QVUojH9m/+u363gLwVfnpEJd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XdOxQAAANwAAAAPAAAAAAAAAAAAAAAAAJgCAABkcnMv&#10;ZG93bnJldi54bWxQSwUGAAAAAAQABAD1AAAAigMAAAAA&#10;" path="m,1r,l,,,1e" filled="f" stroked="f">
                <v:path arrowok="t" o:connecttype="custom" o:connectlocs="0,635;0,635;0,0;0,635" o:connectangles="0,0,0,0"/>
              </v:shape>
              <v:shape id="Freeform 143" o:spid="_x0000_s1066" style="position:absolute;left:57721;top:8483;width:89;height:89;visibility:visible;mso-wrap-style:square;v-text-anchor:top" coordsize="2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d58MA&#10;AADcAAAADwAAAGRycy9kb3ducmV2LnhtbERPS2vCQBC+C/0PyxR6kbpRipbUjdRga4+apj0P2cmD&#10;ZmdDdqPx37sFwdt8fM9Zb0bTihP1rrGsYD6LQBAXVjdcKci/P55fQTiPrLG1TAou5GCTPEzWGGt7&#10;5iOdMl+JEMIuRgW1910spStqMuhmtiMOXGl7gz7AvpK6x3MIN61cRNFSGmw4NNTYUVpT8ZcNRkE2&#10;lNtc/qTT/b5Jd2b3e1gNnwelnh7H9zcQnkZ/F9/cXzrMf5nD/zPhAp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md58MAAADcAAAADwAAAAAAAAAAAAAAAACYAgAAZHJzL2Rv&#10;d25yZXYueG1sUEsFBgAAAAAEAAQA9QAAAIgDAAAAAA==&#10;" path="m24,8v1,5,3,10,-1,14c19,26,14,29,8,26,4,23,,19,,14,,10,3,7,5,4,11,,21,1,24,8e" fillcolor="#1d1d1b" stroked="f">
                <v:path arrowok="t" o:connecttype="custom" o:connectlocs="7902,2452;7573,6744;2634,7970;0,4292;1646,1226;7902,2452" o:connectangles="0,0,0,0,0,0"/>
              </v:shape>
              <v:shape id="Freeform 144" o:spid="_x0000_s1067" style="position:absolute;left:58477;top:8489;width:89;height:77;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mqsMA&#10;AADcAAAADwAAAGRycy9kb3ducmV2LnhtbERP22rCQBB9L/QflhH6VjcGK23MKkURSrGg0Q8YspOL&#10;Zmdjdpukf+8WCn2bw7lOuh5NI3rqXG1ZwWwagSDOra65VHA+7Z5fQTiPrLGxTAp+yMF69fiQYqLt&#10;wEfqM1+KEMIuQQWV920ipcsrMuimtiUOXGE7gz7ArpS6wyGEm0bGUbSQBmsODRW2tKkov2bfRsH2&#10;FF/exmHIP2/br4XvD22xr1+UepqM70sQnkb/L/5zf+gwfx7D7zPh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mqsMAAADcAAAADwAAAAAAAAAAAAAAAACYAgAAZHJzL2Rv&#10;d25yZXYueG1sUEsFBgAAAAAEAAQA9QAAAIgDAAAAAA==&#10;" path="m23,4v2,4,5,10,1,15c21,22,19,24,15,25,10,25,6,23,3,20,,16,,9,3,5,5,1,9,1,13,,23,4,23,4,23,4e" fillcolor="#1d1d1b" stroked="f">
                <v:path arrowok="t" o:connecttype="custom" o:connectlocs="7303,1219;7620,5791;4763,7620;953,6096;953,1524;4128,0;7303,1219" o:connectangles="0,0,0,0,0,0,0"/>
              </v:shape>
              <v:shape id="Freeform 145" o:spid="_x0000_s1068" style="position:absolute;left:57912;top:8496;width:463;height:330;visibility:visible;mso-wrap-style:square;v-text-anchor:top" coordsize="14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ZMAA&#10;AADcAAAADwAAAGRycy9kb3ducmV2LnhtbERPyWrDMBC9F/oPYgq9NXJXEidKKAGXHnKpU3IerIlt&#10;Yo2EpMbW31eBQG7zeOusNpMZxJl86C0reJ4VIIgbq3tuFfzuq6c5iBCRNQ6WSUGiAJv1/d0KS21H&#10;/qFzHVuRQziUqKCL0ZVShqYjg2FmHXHmjtYbjBn6VmqPYw43g3wpig9psOfc0KGjbUfNqf4zCsZ0&#10;WHxFXW+9q1zt3lOqdiEp9fgwfS5BRJriTXx1f+s8/+0VLs/k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q/ZMAAAADcAAAADwAAAAAAAAAAAAAAAACYAgAAZHJzL2Rvd25y&#10;ZXYueG1sUEsFBgAAAAAEAAQA9QAAAIUDAAAAAA==&#10;" path="m76,1v23,18,46,32,71,49c147,52,147,52,147,52,121,69,99,85,74,102v-3,1,-4,-3,-7,-4c44,83,23,66,,52,5,46,5,46,5,46,29,32,48,15,72,r4,1xe" fillcolor="#1d1d1b" stroked="f">
                <v:path arrowok="t" o:connecttype="custom" o:connectlocs="23966,321;46355,16029;46355,16670;23335,32699;21128,31417;0,16670;1577,14747;22704,0;23966,321" o:connectangles="0,0,0,0,0,0,0,0,0"/>
              </v:shape>
              <v:shape id="Freeform 146" o:spid="_x0000_s1069" style="position:absolute;left:57257;top:8591;width:343;height:210;visibility:visible;mso-wrap-style:square;v-text-anchor:top" coordsize="1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K0sMA&#10;AADcAAAADwAAAGRycy9kb3ducmV2LnhtbERPTWsCMRC9F/ofwhR6kZpYRGRrFCkUhRahWkp7Gzbj&#10;ZnEziZt03f57Iwje5vE+Z7boXSM6amPtWcNoqEAQl97UXGn42r09TUHEhGyw8Uwa/inCYn5/N8PC&#10;+BN/UrdNlcghHAvUYFMKhZSxtOQwDn0gztzetw5Thm0lTYunHO4a+azURDqsOTdYDPRqqTxs/5yG&#10;weY7hHf389upo1yq9NGvJgOr9eNDv3wBkahPN/HVvTZ5/ngMl2fyBXJ+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YK0sMAAADcAAAADwAAAAAAAAAAAAAAAACYAgAAZHJzL2Rv&#10;d25yZXYueG1sUEsFBgAAAAAEAAQA9QAAAIgDAAAAAA==&#10;" path="m100,9v4,5,8,13,6,19c101,46,82,55,66,61v,-1,,-1,,-1c57,63,57,63,57,63,42,66,19,67,9,58,3,54,,47,1,38,9,17,30,8,52,4,57,,62,3,67,1v13,,23,2,33,8e" fillcolor="#1d1d1b" stroked="f">
                <v:path arrowok="t" o:connecttype="custom" o:connectlocs="31750,2815;33655,8757;20955,19078;20955,18766;18098,19704;2858,18140;318,11885;16510,1251;21273,313;31750,2815" o:connectangles="0,0,0,0,0,0,0,0,0,0"/>
              </v:shape>
              <v:shape id="Freeform 147" o:spid="_x0000_s1070" style="position:absolute;left:58674;top:8591;width:349;height:229;visibility:visible;mso-wrap-style:square;v-text-anchor:top" coordsize="1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0sQA&#10;AADcAAAADwAAAGRycy9kb3ducmV2LnhtbERPS2vCQBC+C/0PyxR6kbppfdCkrhJKFPFkbXsfs9Ns&#10;aHY2ZLca/70rCN7m43vOfNnbRhyp87VjBS+jBARx6XTNlYLvr9XzGwgfkDU2jknBmTwsFw+DOWba&#10;nfiTjvtQiRjCPkMFJoQ2k9KXhiz6kWuJI/frOoshwq6SusNTDLeNfE2SmbRYc2ww2NKHofJv/28V&#10;FOdZntZmd/A/62FRHPJ0O56mSj099vk7iEB9uItv7o2O8ydTuD4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ZltLEAAAA3AAAAA8AAAAAAAAAAAAAAAAAmAIAAGRycy9k&#10;b3ducmV2LnhtbFBLBQYAAAAABAAEAPUAAACJAwAAAAA=&#10;" path="m62,4v18,6,41,13,47,35c110,48,104,55,97,59,68,72,31,61,11,41,6,35,,25,4,16,13,3,28,,44,1,56,3,56,3,56,3v6,1,6,1,6,1e" fillcolor="#1d1d1b" stroked="f">
                <v:path arrowok="t" o:connecttype="custom" o:connectlocs="19685,1270;34608,12383;30798,18733;3493,13018;1270,5080;13970,318;17780,953;19685,1270" o:connectangles="0,0,0,0,0,0,0,0"/>
              </v:shape>
              <v:shape id="Freeform 148" o:spid="_x0000_s1071" style="position:absolute;left:57029;top:8597;width:82;height:83;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WKcQA&#10;AADcAAAADwAAAGRycy9kb3ducmV2LnhtbERPS2vCQBC+F/wPywi9SN0Yimh0lVIQQlHx0YPHITtN&#10;QrOzYXdj0n/vFgq9zcf3nPV2MI24k/O1ZQWzaQKCuLC65lLB53X3sgDhA7LGxjIp+CEP283oaY2Z&#10;tj2f6X4JpYgh7DNUUIXQZlL6oiKDfmpb4sh9WWcwROhKqR32Mdw0Mk2SuTRYc2yosKX3iorvS2cU&#10;pP1wvO1PH+5g0ut+siy63OedUs/j4W0FItAQ/sV/7lzH+a9z+H0mXi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FinEAAAA3AAAAA8AAAAAAAAAAAAAAAAAmAIAAGRycy9k&#10;b3ducmV2LnhtbFBLBQYAAAAABAAEAPUAAACJAwAAAAA=&#10;" path="m24,7v1,5,2,12,-2,16c19,26,13,25,9,25,5,24,3,21,1,17,,10,3,5,8,2,14,,21,1,24,7e" fillcolor="#1d1d1b" stroked="f">
                <v:path arrowok="t" o:connecttype="custom" o:connectlocs="7620,2223;6985,7303;2858,7938;318,5398;2540,635;7620,2223" o:connectangles="0,0,0,0,0,0"/>
              </v:shape>
              <v:shape id="Freeform 149" o:spid="_x0000_s1072" style="position:absolute;left:59162;top:8597;width:89;height:89;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B9MEA&#10;AADcAAAADwAAAGRycy9kb3ducmV2LnhtbERPTWvCQBC9C/0PyxS86UYpVVJXiUqIR6ul9Dhkp0lo&#10;djbsbpP4792C0Ns83udsdqNpRU/ON5YVLOYJCOLS6oYrBR/XfLYG4QOyxtYyKbiRh932abLBVNuB&#10;36m/hErEEPYpKqhD6FIpfVmTQT+3HXHkvq0zGCJ0ldQOhxhuWrlMkldpsOHYUGNHh5rKn8uvUZB/&#10;nduFKTLNn6Mt9utsdcTMKTV9HrM3EIHG8C9+uE86zn9Zwd8z8QK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jAfTBAAAA3AAAAA8AAAAAAAAAAAAAAAAAmAIAAGRycy9kb3du&#10;cmV2LnhtbFBLBQYAAAAABAAEAPUAAACGAwAAAAA=&#10;" path="m24,7v3,6,2,12,-2,17c18,27,12,25,8,25,5,23,2,19,2,16,,11,3,8,5,5,9,,22,,24,7e" fillcolor="#1d1d1b" stroked="f">
                <v:path arrowok="t" o:connecttype="custom" o:connectlocs="7902,2305;7244,7902;2634,8231;659,5268;1646,1646;7902,2305" o:connectangles="0,0,0,0,0,0"/>
              </v:shape>
              <v:shape id="Freeform 150" o:spid="_x0000_s1073" style="position:absolute;left:56921;top:8667;width:6;height:7;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AwsYA&#10;AADcAAAADwAAAGRycy9kb3ducmV2LnhtbESPQWvCQBCF7wX/wzKCl6IbpRSJriKCNAgFqyJ4G7Jj&#10;Es3Ohuw2pv++cyj0NsN78943y3XvatVRGyrPBqaTBBRx7m3FhYHzaTeegwoR2WLtmQz8UID1avCy&#10;xNT6J39Rd4yFkhAOKRooY2xSrUNeksMw8Q2xaDffOoyytoW2LT4l3NV6liTv2mHF0lBiQ9uS8sfx&#10;2xk4fHxm+645XGfZ9TVcKup29402ZjTsNwtQkfr4b/67zqzgv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AwsYAAADcAAAADwAAAAAAAAAAAAAAAACYAgAAZHJz&#10;L2Rvd25yZXYueG1sUEsFBgAAAAAEAAQA9QAAAIsDAAAAAA==&#10;" path="m1,1l,,1,1xe" fillcolor="#1d1d1b" stroked="f">
                <v:path arrowok="t" o:connecttype="custom" o:connectlocs="635,635;0,0;635,635" o:connectangles="0,0,0"/>
              </v:shape>
              <v:shape id="Freeform 151" o:spid="_x0000_s1074" style="position:absolute;left:57721;top:8699;width:89;height:89;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4WMMA&#10;AADcAAAADwAAAGRycy9kb3ducmV2LnhtbERPTU8CMRC9m/AfmiHxJl03hOBKIUKA4ElFDx4n7bC7&#10;sZ0ubYXFX29JTLzNy/uc2aJ3VpwoxNazgvtRAYJYe9NyreDjfXM3BRETskHrmRRcKMJiPriZYWX8&#10;md/otE+1yCEcK1TQpNRVUkbdkMM48h1x5g4+OEwZhlqagOcc7qwsi2IiHbacGxrsaNWQ/tp/OwUr&#10;rZ8Ppvxc2+ULluHnuF3b11Kp22H/9AgiUZ/+xX/uncnzxw9wfSZ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g4WMMAAADcAAAADwAAAAAAAAAAAAAAAACYAgAAZHJzL2Rv&#10;d25yZXYueG1sUEsFBgAAAAAEAAQA9QAAAIgDAAAAAA==&#10;" path="m24,5v2,6,4,13,-2,18c19,26,13,27,8,25,5,22,,18,2,13,2,7,5,4,9,2,15,,21,1,24,5e" fillcolor="#1d1d1b" stroked="f">
                <v:path arrowok="t" o:connecttype="custom" o:connectlocs="7620,1646;6985,7573;2540,8231;635,4280;2858,659;7620,1646" o:connectangles="0,0,0,0,0,0"/>
              </v:shape>
              <v:shape id="Freeform 152" o:spid="_x0000_s1075" style="position:absolute;left:58477;top:8699;width:82;height:89;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PXcQA&#10;AADcAAAADwAAAGRycy9kb3ducmV2LnhtbESPQWvCQBCF70L/wzKF3nRjoVWimxAtYo9VS/E4ZMck&#10;mJ0Nu1tN/33nUOhthvfmvW/W5eh6daMQO88G5rMMFHHtbceNgc/TbroEFROyxd4zGfihCGXxMFlj&#10;bv2dD3Q7pkZJCMccDbQpDbnWsW7JYZz5gVi0iw8Ok6yh0TbgXcJdr5+z7FU77FgaWhxo21J9PX47&#10;A7vzRz93+8ry1+j3m2W1eMMqGPP0OFYrUInG9G/+u363gv8i+PKMTK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TD13EAAAA3AAAAA8AAAAAAAAAAAAAAAAAmAIAAGRycy9k&#10;b3ducmV2LnhtbFBLBQYAAAAABAAEAPUAAACJAwAAAAA=&#10;" path="m22,5v3,4,5,11,2,15c22,24,17,27,13,27,8,26,4,24,2,19,,14,2,7,6,3,11,,18,,22,5e" fillcolor="#1d1d1b" stroked="f">
                <v:path arrowok="t" o:connecttype="custom" o:connectlocs="6726,1646;7338,6585;3975,8890;611,6256;1834,988;6726,1646" o:connectangles="0,0,0,0,0,0"/>
              </v:shape>
              <v:shape id="Freeform 153" o:spid="_x0000_s1076" style="position:absolute;left:59709;top:8750;width:6;height:6;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gsIA&#10;AADcAAAADwAAAGRycy9kb3ducmV2LnhtbERP24rCMBB9F/yHMIIvsqYKinSNIoJsEQRvCL4NzWzb&#10;tZmUJlvr3xtB8G0O5zrzZWtK0VDtCssKRsMIBHFqdcGZgvNp8zUD4TyyxtIyKXiQg+Wi25ljrO2d&#10;D9QcfSZCCLsYFeTeV7GULs3JoBvaijhwv7Y26AOsM6lrvIdwU8pxFE2lwYJDQ44VrXNKb8d/o2D/&#10;s0u2TbW/jpPrwF0KajZ/K6lUv9euvkF4av1H/HYnOsyfjO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r+CwgAAANwAAAAPAAAAAAAAAAAAAAAAAJgCAABkcnMvZG93&#10;bnJldi54bWxQSwUGAAAAAAQABAD1AAAAhwMAAAAA&#10;" path="m,1l1,,,1xe" fillcolor="#1d1d1b" stroked="f">
                <v:path arrowok="t" o:connecttype="custom" o:connectlocs="0,635;635,0;0,635" o:connectangles="0,0,0"/>
              </v:shape>
              <v:shape id="Freeform 154" o:spid="_x0000_s1077" style="position:absolute;left:57073;top:8813;width:83;height:83;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ZaMAA&#10;AADcAAAADwAAAGRycy9kb3ducmV2LnhtbERPTWvDMAy9D/ofjAq7LU4KHSONW8ZoYbc2WXsXsRaH&#10;xXKw3ST79/NgsJse71PVYbGDmMiH3rGCIstBELdO99wpuH6cnl5AhIiscXBMCr4pwGG/eqiw1G7m&#10;mqYmdiKFcChRgYlxLKUMrSGLIXMjceI+nbcYE/Sd1B7nFG4HucnzZ2mx59RgcKQ3Q+1Xc7cKfHGb&#10;p0tDx6UuelfPbXcuThelHtfL6w5EpCX+i//c7zrN327g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HZaMAAAADcAAAADwAAAAAAAAAAAAAAAACYAgAAZHJzL2Rvd25y&#10;ZXYueG1sUEsFBgAAAAAEAAQA9QAAAIUDAAAAAA==&#10;" path="m23,8v3,3,1,9,,13c19,25,16,27,9,26,6,24,1,22,,17,,11,1,7,4,4,10,,19,,23,8e" fillcolor="#1d1d1b" stroked="f">
                <v:path arrowok="t" o:connecttype="custom" o:connectlocs="7303,2446;7303,6421;2858,7949;0,5198;1270,1223;7303,2446" o:connectangles="0,0,0,0,0,0"/>
              </v:shape>
              <v:shape id="Freeform 155" o:spid="_x0000_s1078" style="position:absolute;left:59131;top:8813;width:76;height:89;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wdsMA&#10;AADcAAAADwAAAGRycy9kb3ducmV2LnhtbERP22oCMRB9L/QfwhT6UjRbtSJbo4hFUATBG74Om+nu&#10;0mSybuK6/r0RhL7N4VxnPG2tEQ3VvnSs4LObgCDOnC45V3DYLzojED4gazSOScGNPEwnry9jTLW7&#10;8paaXchFDGGfooIihCqV0mcFWfRdVxFH7tfVFkOEdS51jdcYbo3sJclQWiw5NhRY0byg7G93sQrM&#10;oLf+MKvmuD0Nf1an2dlvcjlS6v2tnX2DCNSGf/HTvdRx/lcf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wdsMAAADcAAAADwAAAAAAAAAAAAAAAACYAgAAZHJzL2Rv&#10;d25yZXYueG1sUEsFBgAAAAAEAAQA9QAAAIgDAAAAAA==&#10;" path="m21,4v4,3,3,8,4,13c24,21,21,23,18,25,13,27,9,25,5,23,,20,,12,2,7,10,1,10,1,10,1,15,,17,2,21,4e" fillcolor="#1d1d1b" stroked="f">
                <v:path arrowok="t" o:connecttype="custom" o:connectlocs="6401,1317;7620,5597;5486,8231;1524,7573;610,2305;3048,329;6401,1317" o:connectangles="0,0,0,0,0,0,0"/>
              </v:shape>
              <v:shape id="Freeform 156" o:spid="_x0000_s1079" style="position:absolute;left:56845;top:9055;width:6;height:6;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GsQA&#10;AADcAAAADwAAAGRycy9kb3ducmV2LnhtbERP22rCQBB9L/gPywh9KXVjaKVEN0EEaRAKXkrBtyE7&#10;JtHsbMiuSfr33UKhb3M411llo2lET52rLSuYzyIQxIXVNZcKPk/b5zcQziNrbCyTgm9ykKWThxUm&#10;2g58oP7oSxFC2CWooPK+TaR0RUUG3cy2xIG72M6gD7Arpe5wCOGmkXEULaTBmkNDhS1tKipux7tR&#10;sH//yHd9uz/H+fnJfdXUb69rqdTjdFwvQXga/b/4z53rMP/1BX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HBrEAAAA3AAAAA8AAAAAAAAAAAAAAAAAmAIAAGRycy9k&#10;b3ducmV2LnhtbFBLBQYAAAAABAAEAPUAAACJAwAAAAA=&#10;" path="m1,1l,1,,,1,1xe" fillcolor="#1d1d1b" stroked="f">
                <v:path arrowok="t" o:connecttype="custom" o:connectlocs="635,635;0,635;0,0;635,635" o:connectangles="0,0,0,0"/>
              </v:shape>
              <v:shape id="Freeform 157" o:spid="_x0000_s1080" style="position:absolute;left:56845;top:9055;width:6;height:6;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fq8UA&#10;AADcAAAADwAAAGRycy9kb3ducmV2LnhtbESPQWsCMRCF7wX/Qxihl1KzFiyy3ayoIHiSuq3gcbqZ&#10;7gY3kzWJuv77plDobYb3vjdvisVgO3ElH4xjBdNJBoK4dtpwo+DzY/M8BxEissbOMSm4U4BFOXoo&#10;MNfuxnu6VrERKYRDjgraGPtcylC3ZDFMXE+ctG/nLca0+kZqj7cUbjv5kmWv0qLhdKHFntYt1afq&#10;YlMNc3mv+sPxqVvT6lyb89d+vvNKPY6H5RuISEP8N//RW5242Qx+n0kT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F+rxQAAANwAAAAPAAAAAAAAAAAAAAAAAJgCAABkcnMv&#10;ZG93bnJldi54bWxQSwUGAAAAAAQABAD1AAAAigMAAAAA&#10;" path="m1,1l,1,,,1,1e" filled="f" stroked="f">
                <v:path arrowok="t" o:connecttype="custom" o:connectlocs="635,635;0,635;0,0;635,635" o:connectangles="0,0,0,0"/>
              </v:shape>
              <v:shape id="Freeform 158" o:spid="_x0000_s1081" style="position:absolute;left:56807;top:9074;width:6;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dOMMA&#10;AADcAAAADwAAAGRycy9kb3ducmV2LnhtbERPTWvCQBC9F/wPyxR6q5uKlRJdpYrFXERMqnicZsck&#10;mJ0N2VXTf+8Kgrd5vM+ZzDpTiwu1rrKs4KMfgSDOra64UPCb/bx/gXAeWWNtmRT8k4PZtPcywVjb&#10;K2/pkvpChBB2MSoovW9iKV1ekkHXtw1x4I62NegDbAupW7yGcFPLQRSNpMGKQ0OJDS1Kyk/p2ShI&#10;/vbHdL3kZOOH23m2anaHYVEr9fbafY9BeOr8U/xwJzrM/xzB/ZlwgZ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6dOMMAAADcAAAADwAAAAAAAAAAAAAAAACYAgAAZHJzL2Rv&#10;d25yZXYueG1sUEsFBgAAAAAEAAQA9QAAAIgDAAAAAA==&#10;" path="m1,r,l,,1,xe" fillcolor="#1d1d1b" stroked="f">
                <v:path arrowok="t" o:connecttype="custom" o:connectlocs="635,0;635,0;0,0;635,0" o:connectangles="0,0,0,0"/>
              </v:shape>
              <v:shape id="Freeform 159" o:spid="_x0000_s1082" style="position:absolute;left:56807;top:9074;width:6;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1tcIA&#10;AADcAAAADwAAAGRycy9kb3ducmV2LnhtbERPzWrCQBC+F3yHZYTe6saWmBJdRQtiTxa1DzBkx2Tb&#10;7GzMrhrz9F2h4G0+vt+ZLTpbiwu13jhWMB4lIIgLpw2XCr4P65d3ED4ga6wdk4IbeVjMB08zzLW7&#10;8o4u+1CKGMI+RwVVCE0upS8qsuhHriGO3NG1FkOEbSl1i9cYbmv5miQTadFwbKiwoY+Kit/92SrI&#10;+nR7Mv5rhelbNpGn5c+mN71Sz8NuOQURqAsP8b/7U8f5aQb3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zW1wgAAANwAAAAPAAAAAAAAAAAAAAAAAJgCAABkcnMvZG93&#10;bnJldi54bWxQSwUGAAAAAAQABAD1AAAAhwMAAAAA&#10;" path="m1,r,l,,1,e" filled="f" stroked="f">
                <v:path arrowok="t" o:connecttype="custom" o:connectlocs="635,0;635,0;0,0;635,0" o:connectangles="0,0,0,0"/>
              </v:shape>
              <v:shape id="Freeform 160" o:spid="_x0000_s1083" style="position:absolute;left:56584;top:9277;width:7;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s0cYA&#10;AADcAAAADwAAAGRycy9kb3ducmV2LnhtbESPQWvCQBCF74X+h2UKvdVNRYtEV6mimEsRYys9TrNj&#10;EszOhuxW03/vHAreZnhv3vtmtuhdoy7UhdqzgddBAoq48Lbm0sDnYfMyARUissXGMxn4owCL+ePD&#10;DFPrr7ynSx5LJSEcUjRQxdimWoeiIodh4Fti0U6+cxhl7UptO7xKuGv0MEnetMOapaHCllYVFef8&#10;1xnIfo6n/GPN2S6O9svDtv36HpWNMc9P/fsUVKQ+3s3/15kV/LH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2s0cYAAADcAAAADwAAAAAAAAAAAAAAAACYAgAAZHJz&#10;L2Rvd25yZXYueG1sUEsFBgAAAAAEAAQA9QAAAIsDAAAAAA==&#10;" path="m1,l,,1,r,xe" fillcolor="#1d1d1b" stroked="f">
                <v:path arrowok="t" o:connecttype="custom" o:connectlocs="635,0;0,0;635,0;635,0" o:connectangles="0,0,0,0"/>
              </v:shape>
              <v:shape id="Freeform 161" o:spid="_x0000_s1084" style="position:absolute;left:56578;top:9391;width:6;height:7;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zhMQA&#10;AADcAAAADwAAAGRycy9kb3ducmV2LnhtbERP22rCQBB9L/gPywh9KXVjoMVGN0EEaRAKXkrBtyE7&#10;JtHsbMiuSfr33UKhb3M411llo2lET52rLSuYzyIQxIXVNZcKPk/b5wUI55E1NpZJwTc5yNLJwwoT&#10;bQc+UH/0pQgh7BJUUHnfJlK6oiKDbmZb4sBdbGfQB9iVUnc4hHDTyDiKXqXBmkNDhS1tKipux7tR&#10;sH//yHd9uz/H+fnJfdXUb69rqdTjdFwvQXga/b/4z53rMP/lDX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s4TEAAAA3AAAAA8AAAAAAAAAAAAAAAAAmAIAAGRycy9k&#10;b3ducmV2LnhtbFBLBQYAAAAABAAEAPUAAACJAwAAAAA=&#10;" path="m1,1l,,1,1xe" fillcolor="#1d1d1b" stroked="f">
                <v:path arrowok="t" o:connecttype="custom" o:connectlocs="635,635;0,0;635,635" o:connectangles="0,0,0"/>
              </v:shape>
              <v:shape id="Freeform 162" o:spid="_x0000_s1085" style="position:absolute;left:56578;top:9391;width:6;height:7;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82jsUA&#10;AADcAAAADwAAAGRycy9kb3ducmV2LnhtbESPQWsCMRCF7wX/QxjBS9FsPYhsjdIKhZ5KXRV6HDfT&#10;3dDNZE2ibv9951DwNo9535s3q83gO3WlmFxgA0+zAhRxHazjxsBh/zZdgkoZ2WIXmAz8UoLNevSw&#10;wtKGG+/oWuVGSQinEg20Ofel1qluyWOahZ5Ydt8heswiY6NtxJuE+07Pi2KhPTqWCy32tG2p/qku&#10;Xmq4y2fVH78euy29nmt3Pu2WH9GYyXh4eQaVach38z/9boVbSH1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zaOxQAAANwAAAAPAAAAAAAAAAAAAAAAAJgCAABkcnMv&#10;ZG93bnJldi54bWxQSwUGAAAAAAQABAD1AAAAigMAAAAA&#10;" path="m1,1l,,1,1e" filled="f" stroked="f">
                <v:path arrowok="t" o:connecttype="custom" o:connectlocs="635,635;0,0;635,635" o:connectangles="0,0,0"/>
              </v:shape>
              <v:shape id="Freeform 163" o:spid="_x0000_s1086" style="position:absolute;left:56584;top:9429;width:7;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P8cQA&#10;AADcAAAADwAAAGRycy9kb3ducmV2LnhtbERPTWvCQBC9F/wPywjemk1KkJK6ikpLcylioqXHaXZM&#10;gtnZkF01/fduodDbPN7nLFaj6cSVBtdaVpBEMQjiyuqWawWH8u3xGYTzyBo7y6TghxyslpOHBWba&#10;3nhP18LXIoSwy1BB432fSemqhgy6yPbEgTvZwaAPcKilHvAWwk0nn+J4Lg22HBoa7GnbUHUuLkZB&#10;/v15Kj5eOd/5dL8p3/vjV1p3Ss2m4/oFhKfR/4v/3LkO8+cJ/D4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z/HEAAAA3AAAAA8AAAAAAAAAAAAAAAAAmAIAAGRycy9k&#10;b3ducmV2LnhtbFBLBQYAAAAABAAEAPUAAACJAwAAAAA=&#10;" path="m1,r,l,,1,xe" fillcolor="#1d1d1b" stroked="f">
                <v:path arrowok="t" o:connecttype="custom" o:connectlocs="635,0;635,0;0,0;635,0" o:connectangles="0,0,0,0"/>
              </v:shape>
              <v:shape id="Freeform 164" o:spid="_x0000_s1087" style="position:absolute;left:56883;top:9105;width:2521;height:477;visibility:visible;mso-wrap-style:square;v-text-anchor:top" coordsize="79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5eMIA&#10;AADcAAAADwAAAGRycy9kb3ducmV2LnhtbERPTWsCMRC9F/wPYYTealYpVlaziwiCPVZLi7cxGXdX&#10;N5NlEzX665tCobd5vM9ZlNG24kq9bxwrGI8yEMTamYYrBZ+79csMhA/IBlvHpOBOHspi8LTA3Lgb&#10;f9B1GyqRQtjnqKAOocul9Lomi37kOuLEHV1vMSTYV9L0eEvhtpWTLJtKiw2nhho7WtWkz9uLVbD+&#10;ag8b/nZRx5Pev64e72+75V6p52FczkEEiuFf/OfemDR/OoHfZ9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fl4wgAAANwAAAAPAAAAAAAAAAAAAAAAAJgCAABkcnMvZG93&#10;bnJldi54bWxQSwUGAAAAAAQABAD1AAAAhwMAAAAA&#10;" path="m731,89v-1,-1,-1,-1,-1,-1c727,89,722,89,719,90v-4,1,-4,1,-4,1c715,86,715,86,715,86v7,,12,-2,19,-2c731,89,731,89,731,89m714,50v9,,11,8,18,15c726,66,719,66,714,66r,-16xm699,91v-8,2,-8,2,-8,2c683,93,683,93,683,93v,-3,,-3,,-3c687,88,694,89,699,88v,3,,3,,3m694,107v-19,3,-38,6,-58,8c637,105,637,105,637,105v11,-1,21,-2,34,-3c671,102,671,102,671,102v5,-4,12,,18,-1c699,102,699,102,699,102v1,4,-4,2,-5,5m630,116v-17,2,-37,2,-56,5c574,116,574,116,574,116v1,-8,,-21,4,-27c597,90,597,90,597,90v-1,5,3,10,-1,13c603,107,603,107,603,107v10,-2,22,-1,29,-1c632,110,636,115,630,116t-101,8c529,111,531,101,532,88v4,2,9,-1,12,1c547,89,547,89,547,89v10,,10,,10,c566,90,566,90,566,90v3,11,2,20,5,30c558,123,543,123,529,124t-3,-1c504,124,504,124,504,124v5,-7,-7,-12,-2,-18c499,101,499,101,499,101v-5,1,-7,6,-10,9c491,115,489,120,487,124v2,1,2,1,2,1c482,125,474,125,469,126v-14,-1,-26,,-40,c428,127,428,127,428,127v-50,-1,-111,,-161,-4c268,112,270,100,271,87v5,,8,,13,c283,88,283,88,283,88v11,,11,,11,c302,88,302,88,302,88v2,8,3,17,4,25c309,110,309,110,309,110v2,-22,2,-22,2,-22c314,89,319,94,321,89v2,-1,2,-1,2,-1c330,85,330,85,330,85v-4,-8,-11,,-18,-3c313,66,313,66,313,66v8,2,8,2,8,2c324,69,324,69,324,69v5,,5,,5,c329,69,329,69,329,69v10,-1,10,-1,10,-1c341,82,346,97,349,112v4,-5,1,-11,2,-18c351,85,354,75,352,66v4,,4,,4,c359,67,359,67,359,67v4,6,4,6,4,6c367,73,366,69,367,66v1,1,1,1,1,1c376,62,376,62,376,62v-5,-3,-5,-3,-5,-3c370,50,371,42,371,34v2,-2,2,-2,2,-2c379,33,379,33,379,33v3,,3,,3,c387,34,387,34,387,34v3,29,5,60,10,87c398,121,398,121,398,121,410,34,410,34,410,34v10,-2,19,1,29,-1c441,60,441,60,441,60v-14,1,-14,1,-14,1c426,59,426,59,426,59v-3,6,-3,6,-3,6c429,70,435,67,441,69v,16,1,27,2,42c444,111,444,111,444,111v5,-13,6,-28,10,-41c457,70,461,71,461,67v6,-1,12,,19,-1c482,81,483,98,485,114v5,-6,4,-17,6,-24c492,83,494,74,495,67v13,,13,,13,c510,74,510,74,510,74v4,-2,5,-9,10,-7c525,119,525,119,525,119v1,4,1,4,1,4m223,120v-1,-5,,-12,6,-10c230,106,246,112,240,102v-2,1,-2,1,-2,1c225,102,225,102,225,102v1,-12,1,-12,1,-12c238,88,250,88,261,88v2,11,2,24,4,35c251,123,238,122,223,120t-5,c218,119,218,119,218,119v-7,,-7,,-7,c191,119,177,116,160,114v,-5,,-5,,-5c166,112,171,108,177,110v3,-5,9,-2,13,-1c191,108,191,108,191,108v1,2,1,2,1,2c201,107,209,109,219,110v-1,10,-1,10,-1,10m157,114v-10,-1,-10,-1,-10,-1c145,113,145,113,145,113v-16,-2,-36,-3,-51,-10c94,101,94,101,94,101v6,2,14,2,20,4c127,106,144,106,157,109r,5xm94,87v16,2,16,2,16,2c111,94,111,94,111,94v,1,,1,,1c101,94,101,94,101,94v,-1,,-1,,-1c95,93,95,93,95,93v-1,,-1,,-1,c94,87,94,87,94,87m78,69v,-2,-12,2,-7,-4c78,65,78,65,78,65v,4,,4,,4m76,88v1,-3,1,-3,1,-3c78,89,78,89,78,89,76,88,76,88,76,88m79,53v-5,2,-5,2,-5,2c79,53,79,53,79,53m94,63v7,-1,15,,21,-2c114,72,114,72,114,72v-6,2,-13,-2,-20,-2l94,63xm128,89v27,,27,,27,c156,98,156,98,156,98v-5,2,-9,-2,-12,-2c135,95,135,95,135,95v,-1,,-1,,-1c132,96,132,96,132,96v-4,-1,-4,-1,-4,-1c128,89,128,89,128,89t4,-28c140,63,146,61,152,63v-1,4,-1,4,-1,4c143,65,143,65,143,65v-2,6,-2,6,-2,6c147,73,147,73,147,73v6,-1,6,-1,6,-1c154,76,154,76,154,76v-8,,-17,-1,-25,-2l132,61xm163,89v28,,28,,28,c191,93,194,97,194,101v4,-3,2,-8,2,-11c217,90,217,90,217,90v1,12,1,12,1,12c214,102,214,102,214,102v-3,-1,-3,-1,-3,-1c202,104,196,100,185,101v,-1,,-1,,-1c180,101,169,102,167,96v-2,,-2,,-2,c164,96,164,96,164,96v1,2,1,2,1,2c162,100,162,100,162,100r1,-11xm172,67v-6,-1,-6,-1,-6,-1c165,66,165,66,165,66v1,-4,1,-4,1,-4c172,65,180,63,187,64v-2,4,7,12,-2,12c178,78,170,77,164,77v-3,-8,6,-6,8,-10m198,64v8,1,8,1,8,1c214,64,214,64,214,64v2,14,2,14,2,14c209,75,204,77,197,76v,-4,-2,-9,1,-12m213,46v-7,,-7,,-7,c213,46,213,46,213,46t16,19c238,65,238,65,238,65v,5,-1,9,,14c228,78,228,78,228,78r1,-13xm235,41v3,3,3,3,3,3c237,45,237,45,237,45v1,5,1,5,1,5c231,50,231,50,231,50v1,-4,,-9,4,-9m244,65v6,2,18,-6,16,7c260,79,260,79,260,79v-4,-1,-7,4,-11,1c244,79,244,79,244,79v-1,-5,1,-9,,-14m256,37v2,5,1,10,1,16c249,52,249,52,249,52v2,-5,-4,-17,7,-15m274,66v5,,5,,5,c279,71,277,75,279,79v-7,1,-7,1,-7,1l274,66xm278,33v5,4,-1,13,1,19c279,55,279,55,279,55v-4,,-4,,-4,c276,48,277,41,278,33t9,33c291,67,302,63,300,72v1,9,1,9,1,9c298,80,294,83,293,79v-6,-1,-6,-1,-6,-1c284,80,284,80,284,80v1,-4,1,-4,1,-4c284,76,284,76,284,76v3,-3,1,-6,3,-10m288,35v4,-1,4,-1,4,-1c297,57,297,57,297,57v-11,,-11,,-11,c288,49,288,43,288,35t29,-2c321,32,327,34,331,33v1,3,1,3,1,3c338,60,338,60,338,60v-7,,-14,,-21,-1c317,59,317,59,317,59v-3,,-3,,-3,l317,33xm354,34v4,,4,,4,c361,43,356,52,360,60v-6,,-6,,-6,c352,51,355,42,354,34t30,-8c386,26,386,26,386,26v,,,,,c384,26,384,26,384,26xm417,26v-5,1,-5,1,-5,1c412,26,412,26,412,26r5,xm462,32v3,4,5,-5,7,1c477,33,477,33,477,33v1,8,2,17,3,25c474,61,463,59,456,61v2,-10,4,-20,6,-29m502,32v3,1,3,1,3,1c506,37,505,41,507,44v-2,4,1,9,-1,13c497,57,497,57,497,57v2,-9,3,-16,5,-25m515,33v1,7,4,16,3,22c514,56,514,56,514,56v,-8,,-16,1,-23m535,66v3,1,11,-3,10,3c549,70,549,70,549,70v,-8,9,-2,13,-5c566,68,565,77,566,83v-10,2,-23,1,-33,2l535,66xm537,39v3,2,3,2,3,2c544,40,544,40,544,40v-2,6,-2,6,-2,6c536,53,536,53,536,53v1,-4,,-9,1,-14m551,43v,-1,,-1,,-1c551,42,551,42,551,42v11,1,11,1,11,1c562,50,562,50,562,50v-3,-1,-6,2,-11,2c550,47,551,47,551,42r,1xm579,65v17,,17,,17,c597,81,597,81,597,81v-13,2,-13,2,-13,2c577,82,577,82,577,82v1,-6,2,-11,2,-17m581,44v1,2,1,2,1,2c590,47,590,47,590,47v-8,,-8,,-8,c582,46,582,46,582,46v-1,,-1,,-1,c581,46,581,46,581,46v,-2,,-2,,-2m602,90v28,,28,,28,c631,96,631,96,631,96v-6,-1,-13,-2,-19,-3c611,93,611,93,611,93v-4,4,-4,4,-4,4c600,98,600,98,600,98r2,-8xm606,64v9,,14,,22,c629,68,629,68,629,68v-4,2,-4,7,-2,9c629,76,629,76,629,76v,2,,2,,2c603,80,603,80,603,80r3,-16xm613,43v-3,,-3,,-3,l613,43xm638,90v9,-1,19,,28,c666,95,666,95,666,95v-7,-1,-12,2,-19,c647,94,647,94,647,94v-8,1,-8,1,-8,1c638,90,638,90,638,90t2,-15c644,76,647,74,650,75v-6,2,-6,2,-6,2c640,77,640,77,640,77r,-2xm663,74v-3,1,-7,2,-12,2c650,73,655,75,656,74v7,,7,,7,m643,62v6,,14,1,19,c662,69,662,69,662,69v-4,,-9,1,-11,-1c641,69,641,69,641,69v,-2,-2,-7,2,-7m694,72v-12,1,-12,1,-12,1c689,72,689,72,689,72r5,xm678,61v6,-2,13,-2,20,-3c699,65,699,65,699,65v-20,2,-20,2,-20,2c678,61,678,61,678,61t109,3c773,49,751,44,732,37v-8,-2,-15,-4,-23,-5c682,25,657,22,629,17v-3,,-3,,-3,c623,16,617,15,614,16,602,14,602,14,602,14v-6,,-8,,-14,-2c580,12,571,11,563,10,553,10,543,9,533,8,505,6,475,5,447,4,433,5,420,3,403,4v-3,2,-6,-4,-9,c354,4,354,4,354,4v-3,1,-3,1,-3,1c327,3,298,7,271,8v-13,,-13,,-13,c250,8,243,9,236,9v-9,2,-9,2,-9,2c213,11,203,13,188,14v-6,-1,-13,2,-20,2c164,17,159,17,154,19v,-1,,-1,,-1c146,22,137,20,129,23v-7,,-16,2,-24,3c83,31,60,36,39,44,25,51,3,55,,73v,5,1,12,5,16c35,112,72,118,108,126v35,6,72,12,110,15c262,145,306,147,353,148v18,-2,36,3,55,c421,148,436,148,447,149v11,-3,26,,37,-2c509,145,535,146,560,142v44,-3,89,-9,134,-17c700,123,707,122,714,119v12,-1,22,-5,33,-8c764,104,785,98,793,78v-1,-5,-2,-11,-6,-14e" fillcolor="#1d1d1b" stroked="f">
                <v:path arrowok="t" o:connecttype="custom" o:connectlocs="232385,28070;217126,29332;213311,32171;182475,36586;168169,39109;168169,39109;155453,39425;89966,27755;102682,27755;104589,21762;115398,23024;120484,10408;140194,18924;144327,22078;162129,23339;75660,32486;69302,37532;61037,34694;29883,31855;35287,29963;22571,20501;25114,16716;29883,19870;41963,30278;44824,22393;60719,28070;58812,31855;51818,28070;52136,24286;62944,20185;72481,24601;74707,12931;81382,11670;86469,25232;91237,20816;90284,23970;100774,10408;100774,10408;122710,8200;146870,10093;160540,10408;163401,17662;169441,26809;170713,12300;175163,13247;184064,20501;184700,14508;192966,30594;199959,23970;202820,28386;203456,23655;208543,23339;204410,19555;222212,20501;199006,5362;128114,1262;72163,3469;12398,13877;142101,46994;250188,20185" o:connectangles="0,0,0,0,0,0,0,0,0,0,0,0,0,0,0,0,0,0,0,0,0,0,0,0,0,0,0,0,0,0,0,0,0,0,0,0,0,0,0,0,0,0,0,0,0,0,0,0,0,0,0,0,0,0,0,0,0,0,0,0"/>
                <o:lock v:ext="edit" verticies="t"/>
              </v:shape>
              <v:shape id="Freeform 165" o:spid="_x0000_s1088" style="position:absolute;left:55524;top:6432;width:5245;height:3378;visibility:visible;mso-wrap-style:square;v-text-anchor:top" coordsize="165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xWcEA&#10;AADcAAAADwAAAGRycy9kb3ducmV2LnhtbERP32uDMBB+L+x/CDfYWxtdoRTXKKVDKHQwqmPPhzmN&#10;zFzEpNb998tgsLf7+H7eoVjsIGaafO9YQbpJQBA3TvfcKfioy/UehA/IGgfHpOCbPBT5w+qAmXZ3&#10;vtJchU7EEPYZKjAhjJmUvjFk0W/cSBy51k0WQ4RTJ/WE9xhuB/mcJDtpsefYYHCkk6Hmq7pZBZ+X&#10;fYuvb9v2GlxdNXX5fsN0VurpcTm+gAi0hH/xn/us4/zdFn6fiR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VnBAAAA3AAAAA8AAAAAAAAAAAAAAAAAmAIAAGRycy9kb3du&#10;cmV2LnhtbFBLBQYAAAAABAAEAPUAAACGAwAAAAA=&#10;" path="m1411,503v-15,-11,-31,-20,-51,-20c1356,484,1352,486,1352,491v1,16,14,26,25,33c1379,529,1379,535,1379,539v-7,4,-13,9,-22,8c1348,548,1348,548,1348,548v-23,-2,-49,-2,-62,-25c1284,516,1278,508,1281,499v7,-7,18,-12,18,-23c1301,467,1296,459,1290,453v-7,-5,-16,-6,-26,-4c1255,453,1251,462,1250,473v1,6,2,11,5,14c1252,490,1255,497,1249,498v-19,18,-47,32,-72,23c1162,516,1150,502,1146,486v,-6,,-6,,-6c1154,481,1154,481,1154,481v5,-1,5,-1,5,-1c1164,480,1169,479,1174,478v7,1,16,1,21,-3c1197,468,1197,468,1197,468v-7,-16,-22,-20,-37,-28c1162,430,1167,422,1166,411v9,7,17,18,26,27c1204,434,1217,432,1228,429v1,1,1,1,1,1c1261,422,1294,414,1324,408v2,-2,2,-2,2,-2c1347,357,1363,306,1366,250v2,-5,8,-9,13,-9c1413,267,1453,300,1454,349v-3,34,-27,65,-58,82c1396,433,1396,433,1396,433v14,15,31,28,43,42c1427,481,1419,493,1411,503t-50,73c1356,589,1349,600,1343,612v-4,2,-8,7,-13,8c1318,629,1307,616,1295,616v-42,-12,-90,-21,-135,-28c1157,587,1157,587,1157,587v-9,-6,-18,1,-25,-8c1127,580,1127,580,1127,580v-11,-5,-23,-4,-36,-6c1090,572,1090,572,1090,572v-12,,-12,,-12,c1073,571,1067,572,1061,571v-4,-1,-8,-1,-14,-1c1047,569,1047,569,1047,569v-9,1,-16,-3,-25,-1c1023,567,1023,567,1023,567v-9,-1,-9,-1,-9,-1c1014,564,1014,564,1014,564v-5,1,-5,1,-5,1c1004,565,1000,561,995,564v-1,-3,-1,-3,-1,-3c992,566,988,561,985,562v-1,-3,-1,-3,-1,-3c983,561,983,561,983,561v-1,,-1,,-1,c978,561,978,561,978,561v,1,,1,,1c973,559,973,559,973,559v-1,,-1,,-1,c971,561,971,561,971,561v-10,-2,-16,,-25,-4c943,558,943,558,943,558v,-1,,-1,,-1c938,558,936,557,932,556v-2,-1,-6,3,-8,-1c922,559,918,555,915,555v-4,1,-4,1,-4,1c907,556,905,555,901,553v,1,,1,,1c899,553,899,553,899,553v-3,,-3,,-3,c885,553,885,553,885,553v-9,,-9,,-9,c876,553,876,553,876,553v-6,-1,-6,-1,-6,-1c870,552,870,552,870,552v-4,,-14,-2,-20,1c849,551,849,551,849,551v-2,2,-2,2,-2,2c839,555,828,551,820,554v-10,1,-21,-1,-30,2c790,555,790,555,790,555v-30,3,-60,4,-89,7c701,562,701,562,701,562v-51,5,-98,11,-148,16c549,580,541,579,537,580v-74,11,-146,23,-212,46c318,624,318,624,318,624v-3,-4,-3,-4,-3,-4c314,621,314,621,314,621v-4,-9,-4,-9,-4,-9c304,608,301,597,296,590v9,-4,12,-13,24,-10c322,575,326,576,331,576v26,-5,52,-22,61,-48c399,529,402,535,408,536v30,14,73,12,99,-9c519,518,529,504,532,489v24,20,66,27,98,15c648,496,665,483,673,465v8,6,17,16,28,22c711,493,722,496,734,500v11,1,11,1,11,1c778,501,808,493,826,466v20,31,62,40,99,32c946,493,963,480,977,465v17,32,49,47,87,45c1085,508,1103,499,1118,489v6,25,31,47,54,54c1187,546,1208,548,1223,543v13,-2,23,-9,34,-15c1270,560,1301,576,1335,577v9,1,14,-1,22,-1c1361,575,1361,575,1361,575v1,1,1,1,1,1l1361,576xm1345,684v-10,,-16,-3,-23,-6c1297,669,1270,661,1243,653v-3,-1,-9,-3,-13,-3c1221,647,1212,645,1204,642v-11,-3,-11,-3,-11,-3c1167,632,1135,626,1108,619v-1,1,-1,1,-1,1c1086,616,1068,611,1049,609v-8,-2,-8,-2,-8,-2c1041,606,1041,606,1041,606v-10,-1,-22,-4,-33,-4c1007,600,1007,600,1007,600v-1,1,-1,1,-1,1c958,594,914,588,862,589v1,-1,1,-1,1,-1c859,584,856,589,851,588v-14,-1,-31,1,-43,c804,589,804,589,804,589v-16,-1,-33,-1,-48,1c738,589,713,592,696,594v-14,1,-30,6,-44,5c648,600,642,602,638,602v-19,3,-34,6,-51,10c552,617,516,627,482,633v-46,13,-94,25,-138,40c329,678,313,686,297,684v,,,,,c296,680,296,680,296,680v-2,-2,-2,-2,-2,-2c298,670,298,670,298,670v15,-9,33,-14,48,-22c409,623,471,609,537,597v,-1,,-1,,-1c589,590,638,578,691,576v7,-1,7,-1,7,-1c732,572,769,566,802,567v6,-3,12,-1,17,-2c818,566,818,566,818,566v6,1,6,1,6,1c824,568,824,568,824,568v3,-1,3,-1,3,-1c835,567,835,567,835,567v10,1,10,1,10,1c846,566,846,566,846,566v42,3,87,6,129,10c985,580,994,577,1004,581v23,2,47,6,70,10c1098,592,1121,600,1145,602v35,8,72,17,107,27c1283,637,1312,651,1341,663v-2,1,-7,,-5,4c1344,672,1355,673,1360,681v-6,-1,-11,-1,-15,3m1320,749v-5,,-5,,-5,c1316,738,1323,728,1327,718v,-3,,-3,,-3c1337,717,1337,717,1337,717v-5,11,-10,22,-17,32m1310,749v-5,1,-14,,-19,1c1298,736,1303,722,1310,710v3,1,6,3,11,4c1317,718,1318,725,1314,730v-1,6,-4,12,-4,19m390,837v-5,-2,-3,-12,-9,-11c380,820,382,815,378,811v5,-11,5,-11,5,-11c397,833,397,833,397,833v,1,,1,,1c392,832,392,832,392,832v-2,5,-2,5,-2,5m1275,831v-3,4,-4,12,-10,12c1260,839,1256,838,1250,836v17,-35,17,-35,17,-35c1269,809,1277,818,1273,828v2,3,2,3,2,3m377,709v2,6,2,6,2,6c386,720,386,720,386,720v3,-4,3,-4,3,-4c388,711,388,711,388,711v16,35,31,69,47,103c434,805,434,805,434,805,402,694,402,694,402,694v1,-2,1,-2,1,-2c406,699,406,699,406,699v-1,,-1,,-1,c407,700,407,700,407,700v1,4,1,4,1,4c410,713,416,722,416,731v6,,6,,6,c421,724,417,715,415,708v2,-5,2,-5,2,-5c415,701,415,701,415,701v1,-5,6,3,8,-2c427,700,427,700,427,700v4,6,5,17,9,25c438,732,441,737,443,745v2,1,6,6,7,1c450,739,450,739,450,739v-3,-10,-3,-21,-7,-31c454,736,464,762,476,790v,-5,,-5,,-5c467,751,458,714,450,679v54,-13,111,-25,168,-36c622,641,629,641,634,640v15,-3,29,-3,44,-6c682,632,688,632,693,631v4,-1,6,-1,12,-1c718,628,736,626,751,626v-2,8,-2,8,-2,8c753,637,748,642,752,646v,5,,5,,5c752,658,752,658,752,658v5,-2,5,-2,5,-2c758,630,758,630,758,630v1,-5,1,-5,1,-5c804,622,844,623,892,625v1,,1,,1,c904,625,913,627,926,627v17,2,36,4,53,7c981,643,977,651,977,660v-1,4,-3,6,-2,9c973,673,975,674,975,678v-2,13,-2,13,-2,13c978,692,978,692,978,692v4,-2,3,-11,5,-14c981,675,985,673,983,669v2,-5,2,-5,2,-5c987,656,987,656,987,656v6,-20,6,-20,6,-20c1039,641,1083,653,1127,662v3,,5,2,9,2c1146,667,1146,667,1146,667v-2,4,-4,9,-5,13c1140,682,1140,682,1140,682v4,1,4,1,4,1c1149,679,1150,674,1152,668v11,3,26,6,37,8c1200,679,1200,679,1200,679v-9,38,-19,73,-29,110c1173,791,1173,791,1173,791v15,-36,29,-73,43,-108c1217,684,1217,684,1217,684v-3,6,-7,14,-6,20c1212,711,1203,717,1209,722v6,-2,6,-10,8,-15c1221,701,1223,693,1224,689v2,-2,2,-2,2,-2c1233,689,1240,690,1248,692v-14,40,-23,81,-36,122c1214,814,1214,814,1214,814v19,-38,35,-78,54,-116c1273,699,1278,702,1284,702v-3,16,-10,32,-13,48c1263,750,1254,749,1247,750v14,38,14,38,14,38c1256,803,1251,819,1247,835v-6,-3,-12,-4,-18,-7c1231,826,1231,826,1231,826v3,-3,6,-7,5,-12c1237,808,1237,808,1237,808v2,1,2,1,2,1c1243,804,1241,798,1242,793v-9,,-9,,-9,c1234,798,1232,806,1228,810v,3,,3,,3c1226,818,1226,818,1226,818v-1,-1,-1,-1,-1,-1c1224,818,1224,818,1224,818v,6,,6,,6c1223,825,1223,825,1223,825v,,,,,c1223,825,1223,825,1223,825v-8,,-16,-5,-24,-6c1174,812,1146,807,1121,801v-5,-2,-5,-2,-5,-2c1095,798,1070,792,1049,789v-12,,-26,-3,-38,-3c1006,784,997,785,993,783v-8,-1,-15,-2,-24,-1c966,780,959,783,955,780v-37,-3,-77,-4,-117,-4c835,776,835,776,835,776v-21,-2,-45,2,-67,c756,778,743,778,731,777v-16,2,-32,3,-50,4c676,783,670,781,665,783v-1,-5,2,-9,,-12c655,772,664,786,653,784v-16,2,-35,2,-49,5c544,796,488,806,432,825v-3,-9,-7,-16,-10,-25c419,799,419,799,419,799v-1,6,-1,6,-1,6c416,806,416,806,416,806v2,8,2,8,2,8c415,815,415,815,415,815v-2,5,-3,7,-4,12c407,826,405,822,401,822v-2,3,-2,3,-2,3c388,786,388,786,388,786v5,-12,10,-25,14,-36c394,749,385,750,377,749v-3,-12,-6,-23,-9,-35c372,712,372,712,372,712v5,-3,5,-3,5,-3m1293,879v-4,-2,-4,-2,-4,-2c1289,877,1289,877,1289,877v-3,-1,-4,-3,-8,c1284,883,1284,883,1284,883v4,2,8,,10,3c1297,887,1297,887,1297,887v-2,5,-2,5,-2,5c1298,894,1303,898,1307,899v4,1,10,2,11,7c1322,906,1322,906,1322,906v-4,5,-4,5,-4,5c1319,914,1323,912,1322,916v,-1,,-1,,-1c1321,918,1322,921,1322,925v4,1,1,5,1,7c1320,933,1320,933,1320,933v-5,7,-5,7,-5,7c1312,942,1308,943,1303,942v-2,1,-10,,-12,5c1296,952,1296,952,1296,952v1,,1,,1,c1296,953,1296,953,1296,953v4,2,4,2,4,2c1300,956,1300,956,1300,956v-33,24,-73,35,-113,46c1172,1006,1154,1010,1137,1013v-16,2,-33,5,-50,7c1050,1027,1009,1031,973,1034v-29,2,-63,2,-92,4c862,1039,841,1038,827,1038v-26,1,-49,,-78,-1c748,1036,748,1036,748,1036v-42,,-80,-4,-120,-7c611,1027,611,1027,611,1027v,-1,,-1,,-1c574,1025,542,1015,509,1012v-22,-5,-43,-9,-64,-16c421,990,398,980,375,971v-7,-8,-18,-15,-27,-20c348,946,345,944,343,942v5,-3,,-6,-1,-9c337,928,331,925,326,922v-2,-4,,-8,1,-13c333,905,333,905,333,905v1,-4,4,2,6,-3c351,900,351,900,351,900v-1,-6,-1,-6,-1,-6c346,894,341,895,338,895v6,-3,8,-8,13,-12c352,884,352,884,352,884v2,-3,11,-2,7,-8c393,856,429,846,468,836v47,-10,90,-19,141,-24c633,810,656,806,680,806v37,-2,83,-6,117,-5c798,800,798,800,798,800v45,-1,94,1,137,3c989,806,1033,810,1084,817v5,1,5,1,5,1c1157,830,1228,843,1288,874r5,5xm328,748v-5,-10,-11,-19,-15,-29c323,719,325,728,329,735v5,-3,5,-3,5,-3c332,726,332,726,332,726v2,1,2,1,2,1c335,727,335,727,335,727v,3,,3,,3c337,726,342,728,343,723v-2,-3,-2,-3,-2,-3c344,719,344,719,344,719v14,30,14,30,14,30c348,750,338,748,328,748m290,546v-7,-2,-16,-3,-21,-10c275,532,276,524,283,522v-3,-6,5,-8,7,-12c293,504,301,497,297,489v-3,-9,-13,-5,-21,-5c262,487,250,495,239,503v-8,-12,-18,-22,-29,-29c225,461,239,447,253,433v,-3,,-3,,-3c221,411,191,378,197,335v5,-25,18,-46,35,-62c241,261,253,254,264,246v6,,6,,6,c271,244,271,244,271,244v8,5,8,5,8,5c277,251,277,251,277,251v6,1,6,1,6,1c286,263,285,280,288,293v8,38,21,77,37,114c329,409,333,408,337,410v,,,,,c350,414,366,415,379,420v22,4,45,8,66,14c445,438,445,438,445,438v4,2,9,-1,13,c468,429,475,418,484,410v2,8,1,15,4,22c485,436,482,441,478,443v-2,3,-2,3,-2,3c468,453,449,458,455,474v7,6,15,5,24,3c484,482,487,479,494,480v1,2,1,2,1,2c496,481,496,481,496,481v,-1,,-1,,-1c501,480,501,480,501,480v3,-3,3,-3,3,-3c505,477,505,477,505,477v-2,15,-7,32,-22,40c455,531,429,518,407,504v-4,-6,-12,-8,-12,-17c402,480,401,470,398,461v-5,-8,-13,-14,-25,-13c363,449,355,455,352,464v-1,8,-2,16,3,23c359,492,366,493,369,499v,14,-4,27,-14,35c342,544,320,547,302,548v-4,-4,-8,,-12,-2m1640,328v-2,-2,-2,-2,-2,-2c1617,338,1617,338,1617,338v,3,,3,,3c1621,367,1622,394,1617,418v-4,42,-39,70,-75,82c1524,505,1512,494,1500,484v-17,-17,-35,-32,-51,-48c1463,426,1471,411,1483,400v13,-10,10,-29,11,-45c1493,284,1435,239,1378,218v-4,-2,-6,-7,-9,-5c1368,208,1365,214,1363,210v-2,-12,-5,-24,-9,-37c1343,145,1326,120,1300,106v7,22,24,40,31,61c1360,243,1328,327,1291,389v-30,6,-61,11,-92,17c1185,389,1173,370,1160,354v11,-32,24,-66,33,-99c1208,214,1187,173,1169,140v-14,-33,-42,-56,-74,-69c1080,63,1064,59,1047,55v-5,-1,-10,-2,-14,-2c1029,51,1029,51,1029,51v-16,-2,-16,-2,-16,-2c993,46,968,45,947,47,942,39,938,30,931,24,929,18,926,13,924,8v-6,,-6,,-6,c912,4,912,4,912,4v,7,,7,,7c916,11,912,17,917,16v17,38,21,81,27,122c944,170,947,208,944,239v-4,38,-8,82,-23,118c917,356,918,362,915,363v,5,-5,8,-7,10c906,378,906,378,906,378v4,4,4,4,4,4c913,379,915,375,920,374v3,-6,3,-6,3,-6c943,355,949,333,957,313v23,-76,22,-163,1,-235c960,77,960,77,960,77v11,3,21,-1,32,3c998,80,998,80,998,80v67,10,130,41,162,102c1185,236,1157,296,1128,337v-4,5,-10,10,-12,15c1127,366,1140,380,1152,393v-12,8,-17,23,-24,35c1123,426,1115,425,1110,423v-6,,-12,-3,-19,-2c1085,422,1079,423,1078,430v5,17,25,17,29,34c1096,473,1096,473,1096,473v-8,6,-17,7,-26,8c1065,478,1059,481,1054,479v-5,,-11,,-15,-2c1031,478,1027,474,1020,472v-10,-5,-20,-19,-20,-31c1006,440,1009,434,1014,431v3,-5,5,-11,5,-17c1020,405,1015,395,1009,390v-11,-7,-24,-10,-35,-1c965,394,962,404,961,413v,7,5,13,7,19c962,443,951,450,944,458v-8,4,-12,11,-20,11c907,474,891,471,873,469v-9,-4,-9,-4,-9,-4c852,459,843,445,843,432v4,-2,8,-6,13,-9c865,420,875,421,883,415v4,-3,6,-6,5,-11c877,390,857,393,842,390v-1,-16,-2,-32,-12,-44c826,343,822,344,819,347v-7,9,-8,21,-10,33c807,383,811,388,808,391v-10,2,-20,,-30,3c773,398,760,398,763,409v5,9,19,12,30,13c801,426,801,426,801,426v4,5,4,5,4,5c808,432,808,432,808,432v-1,10,-3,17,-10,25c778,474,747,474,724,469,707,458,694,449,684,433v2,-7,2,-7,2,-7c691,415,690,402,683,393v-7,-6,-17,-12,-28,-10c644,387,633,395,631,407v-1,12,3,24,12,30c652,441,652,441,652,441v-1,8,-4,14,-8,19c641,466,634,469,630,472v-11,5,-23,8,-34,7c594,480,594,480,594,480v,-1,,-1,,-1c581,482,567,479,554,473v-4,-3,-8,-8,-11,-12c552,453,552,453,552,453v6,-8,20,-14,19,-26c568,421,561,421,555,421v,-1,,-1,,-1c537,424,537,424,537,424v-6,1,-10,4,-16,3c516,413,510,402,498,393v12,-14,25,-27,36,-41c503,315,479,270,480,218,488,156,539,117,592,96,621,83,655,78,690,77v,2,,2,,2c669,149,671,243,691,311v8,21,17,45,38,57c733,369,731,378,736,373v,-3,1,-6,-3,-7c716,331,710,290,706,249v-1,-22,-2,-44,-2,-65c705,177,703,170,705,164v-1,-24,4,-43,5,-66c715,71,718,48,730,23v1,,1,,1,c732,15,741,12,741,4,739,1,739,1,739,1v-4,-1,-5,4,-9,3c729,12,724,14,720,20v-7,9,-12,18,-19,27c670,44,643,48,615,53v,-1,,-1,,-1c604,54,595,57,586,58v-22,8,-46,18,-65,31c506,101,492,115,483,133v-13,29,-32,56,-32,92c455,269,476,309,490,351v,4,,4,,4c477,373,464,387,452,404v-12,3,-21,-4,-34,-4c419,399,419,399,419,399v-18,-3,-39,-6,-58,-9c361,389,361,389,361,389v-1,1,-1,1,-1,1c358,388,358,388,358,388,327,333,299,274,309,204v3,-38,26,-64,41,-97c349,106,349,106,349,106v-38,22,-56,62,-63,105c274,213,274,213,274,213v,1,,1,,1c270,215,270,215,270,215v-7,4,-7,4,-7,4c259,221,259,221,259,221v-35,18,-72,42,-90,80c155,328,154,360,158,389v25,29,25,29,25,29c189,424,194,429,200,436v-9,10,-21,19,-31,29c154,478,140,495,122,501,100,500,82,487,63,476,49,465,38,447,33,429,26,400,28,369,32,339,12,326,12,326,12,326v-3,,-3,,-3,c6,356,,388,2,419v2,22,3,51,23,66c29,487,30,492,34,494v4,5,11,9,15,13c50,507,50,507,50,507v5,6,5,6,5,6c61,517,61,517,61,517v3,3,9,3,9,7c79,529,86,535,95,540v6,4,6,4,6,4c108,548,108,548,108,548v7,1,7,1,7,1c118,544,123,544,128,544v19,-11,34,-25,50,-40c179,508,179,508,179,508v1,-1,1,-1,1,-1c182,510,187,513,186,517v1,-2,1,-2,1,-2c190,518,190,521,193,523v6,-2,7,5,11,7c204,535,210,535,211,539v-1,2,-1,2,-1,2c217,547,223,550,228,559v7,5,9,13,15,19c250,577,251,585,254,587v8,9,14,15,19,27c275,618,275,618,275,618v4,10,10,18,8,30c274,655,274,655,274,655v-10,12,-22,29,-14,47c265,708,270,713,278,714v5,2,7,7,9,11c287,725,287,725,287,725v1,,1,,1,c289,727,289,727,289,727v,,,,,c291,730,291,730,291,730v9,9,9,9,9,9c297,740,297,740,297,740v7,,4,9,10,8c311,752,316,759,317,763v12,13,19,32,30,46c347,815,347,815,347,815v1,3,1,3,1,3c351,821,352,825,354,829v1,4,1,4,1,4c355,840,355,840,355,840v2,,2,,2,c356,848,356,848,356,848v-2,-2,-2,-2,-2,-2c356,850,356,850,356,850v-1,,-1,,-1,c356,852,356,852,356,852v-6,7,-6,7,-6,7c329,872,306,891,304,918v,27,20,42,38,55c392,1006,453,1021,512,1034v39,9,78,13,120,19c633,1052,633,1052,633,1052v34,4,34,4,34,4c730,1060,792,1064,861,1062v5,,5,1,10,-1c893,1062,893,1062,893,1062v20,-2,41,-3,62,-4c971,1058,985,1055,1001,1054v6,2,9,-3,13,c1020,1052,1027,1052,1031,1051v35,-4,35,-4,35,-4c1138,1036,1208,1022,1274,993v28,-15,61,-30,71,-64c1351,892,1315,869,1290,855v1,-14,5,-25,8,-38c1298,813,1302,813,1303,812v1,,1,,1,c1308,808,1311,801,1318,798v6,-7,6,-7,6,-7c1325,787,1328,784,1330,778v4,-2,7,-12,11,-20c1346,757,1347,750,1350,746v1,1,1,1,1,1c1353,745,1353,745,1353,745v,-3,,-3,,-3c1356,738,1359,734,1363,733v,-2,,-2,,-2c1364,728,1367,725,1368,721v-2,-3,-2,-3,-2,-3c1368,717,1368,717,1368,717v1,1,1,1,1,1c1369,718,1369,718,1369,718v,-1,,-1,,-1c1369,717,1369,717,1369,717v6,-2,12,-3,17,-7c1392,705,1395,697,1395,689v-3,-22,-18,-36,-35,-47c1361,639,1361,639,1361,639v8,-15,14,-31,25,-44c1388,591,1393,589,1392,585v6,-12,17,-17,21,-27c1416,556,1416,551,1421,551v3,-3,5,-8,9,-10c1430,539,1430,539,1430,539v14,-9,28,-23,36,-39c1484,516,1500,531,1520,544v31,4,51,-22,75,-36c1611,494,1627,487,1638,468v15,-43,7,-97,2,-140e" fillcolor="#1d1d1b" stroked="f">
                <v:path arrowok="t" o:connecttype="custom" o:connectlocs="401077,142558;368077,139700;456606,150813;342058,181610;312231,177483;293193,176213;269712,175578;99952,196850;222433,154623;430587,182880;332856,193358;220846,188595;170394,189548;268443,179705;421068,227965;119942,257493;119625,225108;129462,223520;140567,224790;238616,206693;308741,219393;363000,216853;389020,218123;392193,258445;388068,261938;243692,246380;132635,258445;409010,278448;419481,290513;376645,318135;141202,316230;111375,280353;410279,279083;113596,237808;62510,106363;120260,133350;157385,152718;117087,158433;470568,127000;370933,44450;290971,5080;304616,24448;347769,150178;299539,145415;256385,124143;207837,121603;181183,135573;231317,116840;228462,6350;132952,126683;83452,69533;2856,103505;36490,174308;77106,183515;91702,230823;113279,266700;211644,335280;411866,259398;432491,232093;439789,188913" o:connectangles="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PrinsClausFonds"/>
  </w:abstractNum>
  <w:abstractNum w:abstractNumId="15" w15:restartNumberingAfterBreak="0">
    <w:nsid w:val="22735CF2"/>
    <w:multiLevelType w:val="multilevel"/>
    <w:tmpl w:val="9E50E438"/>
    <w:numStyleLink w:val="OpsommingbolletjePrinsClausFonds"/>
  </w:abstractNum>
  <w:abstractNum w:abstractNumId="16" w15:restartNumberingAfterBreak="0">
    <w:nsid w:val="29BE1155"/>
    <w:multiLevelType w:val="multilevel"/>
    <w:tmpl w:val="41A24660"/>
    <w:numStyleLink w:val="OpsommingtekenPrinsClausFonds"/>
  </w:abstractNum>
  <w:abstractNum w:abstractNumId="17"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1" w15:restartNumberingAfterBreak="0">
    <w:nsid w:val="42E800D1"/>
    <w:multiLevelType w:val="multilevel"/>
    <w:tmpl w:val="DEFCE960"/>
    <w:numStyleLink w:val="BijlagenummeringPrinsClausFonds"/>
  </w:abstractNum>
  <w:abstractNum w:abstractNumId="22"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3"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63AC9"/>
    <w:multiLevelType w:val="multilevel"/>
    <w:tmpl w:val="41A24660"/>
    <w:numStyleLink w:val="OpsommingtekenPrinsClausFonds"/>
  </w:abstractNum>
  <w:abstractNum w:abstractNumId="26" w15:restartNumberingAfterBreak="0">
    <w:nsid w:val="5B616121"/>
    <w:multiLevelType w:val="multilevel"/>
    <w:tmpl w:val="B4BACAD8"/>
    <w:numStyleLink w:val="OpsommingstreepjePrinsClausFonds"/>
  </w:abstractNum>
  <w:abstractNum w:abstractNumId="27" w15:restartNumberingAfterBreak="0">
    <w:nsid w:val="5DC64260"/>
    <w:multiLevelType w:val="multilevel"/>
    <w:tmpl w:val="888E2A22"/>
    <w:numStyleLink w:val="OpsommingopenrondjePrinsClausFonds"/>
  </w:abstractNum>
  <w:abstractNum w:abstractNumId="28" w15:restartNumberingAfterBreak="0">
    <w:nsid w:val="5DFE3518"/>
    <w:multiLevelType w:val="multilevel"/>
    <w:tmpl w:val="888E2A22"/>
    <w:numStyleLink w:val="OpsommingopenrondjePrinsClausFonds"/>
  </w:abstractNum>
  <w:abstractNum w:abstractNumId="29"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15:restartNumberingAfterBreak="0">
    <w:nsid w:val="6B382304"/>
    <w:multiLevelType w:val="multilevel"/>
    <w:tmpl w:val="41A24660"/>
    <w:numStyleLink w:val="OpsommingtekenPrinsClausFonds"/>
  </w:abstractNum>
  <w:abstractNum w:abstractNumId="31" w15:restartNumberingAfterBreak="0">
    <w:nsid w:val="6C6644DD"/>
    <w:multiLevelType w:val="multilevel"/>
    <w:tmpl w:val="9E50E438"/>
    <w:numStyleLink w:val="OpsommingbolletjePrinsClausFonds"/>
  </w:abstractNum>
  <w:abstractNum w:abstractNumId="32" w15:restartNumberingAfterBreak="0">
    <w:nsid w:val="6CAB1E63"/>
    <w:multiLevelType w:val="multilevel"/>
    <w:tmpl w:val="7FB6E594"/>
    <w:numStyleLink w:val="AgendapuntlijstPrinsClausFonds"/>
  </w:abstractNum>
  <w:abstractNum w:abstractNumId="33" w15:restartNumberingAfterBreak="0">
    <w:nsid w:val="6E7370EC"/>
    <w:multiLevelType w:val="multilevel"/>
    <w:tmpl w:val="9200769E"/>
    <w:numStyleLink w:val="OpsommingkleineletterPrinsClausFonds"/>
  </w:abstractNum>
  <w:abstractNum w:abstractNumId="34" w15:restartNumberingAfterBreak="0">
    <w:nsid w:val="717435D9"/>
    <w:multiLevelType w:val="multilevel"/>
    <w:tmpl w:val="B7B66B92"/>
    <w:numStyleLink w:val="KopnummeringPrinsClausFonds"/>
  </w:abstractNum>
  <w:abstractNum w:abstractNumId="35" w15:restartNumberingAfterBreak="0">
    <w:nsid w:val="792E34E6"/>
    <w:multiLevelType w:val="multilevel"/>
    <w:tmpl w:val="888E2A22"/>
    <w:numStyleLink w:val="OpsommingopenrondjePrinsClausFonds"/>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19"/>
  </w:num>
  <w:num w:numId="3">
    <w:abstractNumId w:val="22"/>
  </w:num>
  <w:num w:numId="4">
    <w:abstractNumId w:val="11"/>
  </w:num>
  <w:num w:numId="5">
    <w:abstractNumId w:val="24"/>
  </w:num>
  <w:num w:numId="6">
    <w:abstractNumId w:val="13"/>
  </w:num>
  <w:num w:numId="7">
    <w:abstractNumId w:val="12"/>
  </w:num>
  <w:num w:numId="8">
    <w:abstractNumId w:val="18"/>
  </w:num>
  <w:num w:numId="9">
    <w:abstractNumId w:val="20"/>
  </w:num>
  <w:num w:numId="10">
    <w:abstractNumId w:val="2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14"/>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2"/>
  </w:num>
  <w:num w:numId="32">
    <w:abstractNumId w:val="34"/>
  </w:num>
  <w:num w:numId="33">
    <w:abstractNumId w:val="15"/>
  </w:num>
  <w:num w:numId="34">
    <w:abstractNumId w:val="30"/>
  </w:num>
  <w:num w:numId="35">
    <w:abstractNumId w:val="35"/>
  </w:num>
  <w:num w:numId="36">
    <w:abstractNumId w:val="31"/>
  </w:num>
  <w:num w:numId="37">
    <w:abstractNumId w:val="25"/>
  </w:num>
  <w:num w:numId="38">
    <w:abstractNumId w:val="27"/>
  </w:num>
  <w:num w:numId="39">
    <w:abstractNumId w:val="28"/>
  </w:num>
  <w:num w:numId="4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1D"/>
    <w:rsid w:val="00004562"/>
    <w:rsid w:val="00006237"/>
    <w:rsid w:val="0000663D"/>
    <w:rsid w:val="00010D95"/>
    <w:rsid w:val="00011BFA"/>
    <w:rsid w:val="00012581"/>
    <w:rsid w:val="0002562D"/>
    <w:rsid w:val="0003377A"/>
    <w:rsid w:val="00035232"/>
    <w:rsid w:val="000418EF"/>
    <w:rsid w:val="0004513F"/>
    <w:rsid w:val="00045873"/>
    <w:rsid w:val="00050D4B"/>
    <w:rsid w:val="0005205D"/>
    <w:rsid w:val="00052426"/>
    <w:rsid w:val="00052FF4"/>
    <w:rsid w:val="00053E43"/>
    <w:rsid w:val="0005430B"/>
    <w:rsid w:val="0005732F"/>
    <w:rsid w:val="00066DF0"/>
    <w:rsid w:val="00074DAC"/>
    <w:rsid w:val="00075CAE"/>
    <w:rsid w:val="0009698A"/>
    <w:rsid w:val="000A1B78"/>
    <w:rsid w:val="000B1020"/>
    <w:rsid w:val="000C0969"/>
    <w:rsid w:val="000C1A1A"/>
    <w:rsid w:val="000D6AB7"/>
    <w:rsid w:val="000E1539"/>
    <w:rsid w:val="000E55A1"/>
    <w:rsid w:val="000E6E43"/>
    <w:rsid w:val="000F0B57"/>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B1B37"/>
    <w:rsid w:val="001B4C7E"/>
    <w:rsid w:val="001C11BE"/>
    <w:rsid w:val="001C6232"/>
    <w:rsid w:val="001C63E7"/>
    <w:rsid w:val="001D2384"/>
    <w:rsid w:val="001D2A06"/>
    <w:rsid w:val="001E2293"/>
    <w:rsid w:val="001E34AC"/>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45C51"/>
    <w:rsid w:val="002518D2"/>
    <w:rsid w:val="00252B9A"/>
    <w:rsid w:val="00254088"/>
    <w:rsid w:val="00256039"/>
    <w:rsid w:val="00257AA9"/>
    <w:rsid w:val="00262D4E"/>
    <w:rsid w:val="002646C8"/>
    <w:rsid w:val="0027334F"/>
    <w:rsid w:val="00280D1D"/>
    <w:rsid w:val="00282B5D"/>
    <w:rsid w:val="00283592"/>
    <w:rsid w:val="00286914"/>
    <w:rsid w:val="00294CD2"/>
    <w:rsid w:val="002A2E44"/>
    <w:rsid w:val="002B08A4"/>
    <w:rsid w:val="002B1F13"/>
    <w:rsid w:val="002B2998"/>
    <w:rsid w:val="002B64EE"/>
    <w:rsid w:val="002C46FB"/>
    <w:rsid w:val="002D0E88"/>
    <w:rsid w:val="002D52B2"/>
    <w:rsid w:val="002E2611"/>
    <w:rsid w:val="002E274E"/>
    <w:rsid w:val="002E68CD"/>
    <w:rsid w:val="002F678C"/>
    <w:rsid w:val="002F7B77"/>
    <w:rsid w:val="003063C0"/>
    <w:rsid w:val="00312D26"/>
    <w:rsid w:val="00317DEA"/>
    <w:rsid w:val="00322A9F"/>
    <w:rsid w:val="00323121"/>
    <w:rsid w:val="00334D4B"/>
    <w:rsid w:val="00335B5E"/>
    <w:rsid w:val="00337DDE"/>
    <w:rsid w:val="003462C6"/>
    <w:rsid w:val="00346631"/>
    <w:rsid w:val="00347094"/>
    <w:rsid w:val="0036336D"/>
    <w:rsid w:val="00364B2C"/>
    <w:rsid w:val="00364E1D"/>
    <w:rsid w:val="00365254"/>
    <w:rsid w:val="00365327"/>
    <w:rsid w:val="00374C23"/>
    <w:rsid w:val="00374D9A"/>
    <w:rsid w:val="00377612"/>
    <w:rsid w:val="00381F80"/>
    <w:rsid w:val="00382603"/>
    <w:rsid w:val="0039126D"/>
    <w:rsid w:val="003964D4"/>
    <w:rsid w:val="0039656A"/>
    <w:rsid w:val="003A5ED3"/>
    <w:rsid w:val="003A6677"/>
    <w:rsid w:val="003B14A0"/>
    <w:rsid w:val="003B595E"/>
    <w:rsid w:val="003C2E38"/>
    <w:rsid w:val="003D04B7"/>
    <w:rsid w:val="003D09E4"/>
    <w:rsid w:val="003D414A"/>
    <w:rsid w:val="003D49E5"/>
    <w:rsid w:val="003E30F2"/>
    <w:rsid w:val="003E384F"/>
    <w:rsid w:val="003E3B7D"/>
    <w:rsid w:val="003E766F"/>
    <w:rsid w:val="003F2747"/>
    <w:rsid w:val="004001AF"/>
    <w:rsid w:val="00410F28"/>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33BB"/>
    <w:rsid w:val="00495327"/>
    <w:rsid w:val="004B2C90"/>
    <w:rsid w:val="004B5E2B"/>
    <w:rsid w:val="004C51F8"/>
    <w:rsid w:val="004D2412"/>
    <w:rsid w:val="004F4A4D"/>
    <w:rsid w:val="004F6A99"/>
    <w:rsid w:val="00500EFB"/>
    <w:rsid w:val="005017F3"/>
    <w:rsid w:val="00501A64"/>
    <w:rsid w:val="00503BFD"/>
    <w:rsid w:val="005043E5"/>
    <w:rsid w:val="005073B0"/>
    <w:rsid w:val="00513D36"/>
    <w:rsid w:val="00515E2F"/>
    <w:rsid w:val="00521726"/>
    <w:rsid w:val="00526530"/>
    <w:rsid w:val="0053645C"/>
    <w:rsid w:val="00545244"/>
    <w:rsid w:val="00553801"/>
    <w:rsid w:val="005615BE"/>
    <w:rsid w:val="00562E3D"/>
    <w:rsid w:val="00575FFC"/>
    <w:rsid w:val="005818B8"/>
    <w:rsid w:val="0059027A"/>
    <w:rsid w:val="005A2BEC"/>
    <w:rsid w:val="005B4FAF"/>
    <w:rsid w:val="005C5603"/>
    <w:rsid w:val="005C6668"/>
    <w:rsid w:val="005D4151"/>
    <w:rsid w:val="005D5E21"/>
    <w:rsid w:val="005E3E58"/>
    <w:rsid w:val="005F23D4"/>
    <w:rsid w:val="006040DB"/>
    <w:rsid w:val="00606D41"/>
    <w:rsid w:val="00612C22"/>
    <w:rsid w:val="00624485"/>
    <w:rsid w:val="00641E45"/>
    <w:rsid w:val="00647A67"/>
    <w:rsid w:val="00653D01"/>
    <w:rsid w:val="00664EE1"/>
    <w:rsid w:val="006662ED"/>
    <w:rsid w:val="00672B66"/>
    <w:rsid w:val="006767B2"/>
    <w:rsid w:val="00685EED"/>
    <w:rsid w:val="006953A2"/>
    <w:rsid w:val="006B1DE5"/>
    <w:rsid w:val="006B6044"/>
    <w:rsid w:val="006C6A9D"/>
    <w:rsid w:val="006D1154"/>
    <w:rsid w:val="006D2ECD"/>
    <w:rsid w:val="006D72A7"/>
    <w:rsid w:val="00703BD3"/>
    <w:rsid w:val="00705849"/>
    <w:rsid w:val="00706308"/>
    <w:rsid w:val="00706C1D"/>
    <w:rsid w:val="00712665"/>
    <w:rsid w:val="0071386B"/>
    <w:rsid w:val="007142A2"/>
    <w:rsid w:val="0072479C"/>
    <w:rsid w:val="007358BA"/>
    <w:rsid w:val="007361EE"/>
    <w:rsid w:val="00743326"/>
    <w:rsid w:val="00750733"/>
    <w:rsid w:val="00750780"/>
    <w:rsid w:val="007525D1"/>
    <w:rsid w:val="00752725"/>
    <w:rsid w:val="00756C31"/>
    <w:rsid w:val="00763B35"/>
    <w:rsid w:val="00764AF2"/>
    <w:rsid w:val="00766E99"/>
    <w:rsid w:val="00770652"/>
    <w:rsid w:val="00775717"/>
    <w:rsid w:val="00776618"/>
    <w:rsid w:val="007865DD"/>
    <w:rsid w:val="00787B55"/>
    <w:rsid w:val="0079179F"/>
    <w:rsid w:val="00793E98"/>
    <w:rsid w:val="00796A8D"/>
    <w:rsid w:val="007B3114"/>
    <w:rsid w:val="007B5373"/>
    <w:rsid w:val="007C0010"/>
    <w:rsid w:val="007C037C"/>
    <w:rsid w:val="007D4A7D"/>
    <w:rsid w:val="007D4DCE"/>
    <w:rsid w:val="007E7724"/>
    <w:rsid w:val="007F0ADC"/>
    <w:rsid w:val="007F1417"/>
    <w:rsid w:val="007F48F0"/>
    <w:rsid w:val="007F653F"/>
    <w:rsid w:val="008064EE"/>
    <w:rsid w:val="00810585"/>
    <w:rsid w:val="008222EE"/>
    <w:rsid w:val="00823AC1"/>
    <w:rsid w:val="00826EA4"/>
    <w:rsid w:val="00832239"/>
    <w:rsid w:val="00837F19"/>
    <w:rsid w:val="0084037F"/>
    <w:rsid w:val="00843B35"/>
    <w:rsid w:val="00854B34"/>
    <w:rsid w:val="0086137E"/>
    <w:rsid w:val="008664DD"/>
    <w:rsid w:val="008736AE"/>
    <w:rsid w:val="008775D3"/>
    <w:rsid w:val="00877BD5"/>
    <w:rsid w:val="008802D3"/>
    <w:rsid w:val="00886BB9"/>
    <w:rsid w:val="008870F0"/>
    <w:rsid w:val="008931CF"/>
    <w:rsid w:val="00893934"/>
    <w:rsid w:val="008A2A1D"/>
    <w:rsid w:val="008B5CD1"/>
    <w:rsid w:val="008C2F90"/>
    <w:rsid w:val="008C6251"/>
    <w:rsid w:val="008D7BDD"/>
    <w:rsid w:val="0090254C"/>
    <w:rsid w:val="0090724E"/>
    <w:rsid w:val="00910D57"/>
    <w:rsid w:val="00911C39"/>
    <w:rsid w:val="00921A3E"/>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C1976"/>
    <w:rsid w:val="009C2F9E"/>
    <w:rsid w:val="009D5AE2"/>
    <w:rsid w:val="00A07FEF"/>
    <w:rsid w:val="00A1497C"/>
    <w:rsid w:val="00A21956"/>
    <w:rsid w:val="00A42EEC"/>
    <w:rsid w:val="00A50406"/>
    <w:rsid w:val="00A50767"/>
    <w:rsid w:val="00A50801"/>
    <w:rsid w:val="00A60A58"/>
    <w:rsid w:val="00A61B21"/>
    <w:rsid w:val="00A6593B"/>
    <w:rsid w:val="00A65B09"/>
    <w:rsid w:val="00A670BB"/>
    <w:rsid w:val="00A76E7C"/>
    <w:rsid w:val="00A871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47460"/>
    <w:rsid w:val="00B63EB9"/>
    <w:rsid w:val="00B75ED8"/>
    <w:rsid w:val="00B77809"/>
    <w:rsid w:val="00B860DC"/>
    <w:rsid w:val="00B8708A"/>
    <w:rsid w:val="00B9540B"/>
    <w:rsid w:val="00BA3794"/>
    <w:rsid w:val="00BA3F4D"/>
    <w:rsid w:val="00BA79E3"/>
    <w:rsid w:val="00BB1FC1"/>
    <w:rsid w:val="00BB239A"/>
    <w:rsid w:val="00BB31CE"/>
    <w:rsid w:val="00BC0188"/>
    <w:rsid w:val="00BC6FB7"/>
    <w:rsid w:val="00BE55A7"/>
    <w:rsid w:val="00BE64B3"/>
    <w:rsid w:val="00BF6A7B"/>
    <w:rsid w:val="00BF6B3C"/>
    <w:rsid w:val="00C0236A"/>
    <w:rsid w:val="00C06D9A"/>
    <w:rsid w:val="00C0702B"/>
    <w:rsid w:val="00C11B08"/>
    <w:rsid w:val="00C12133"/>
    <w:rsid w:val="00C17A25"/>
    <w:rsid w:val="00C201EB"/>
    <w:rsid w:val="00C33308"/>
    <w:rsid w:val="00C4003A"/>
    <w:rsid w:val="00C41422"/>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7734B"/>
    <w:rsid w:val="00D81A72"/>
    <w:rsid w:val="00D92EDA"/>
    <w:rsid w:val="00D9359B"/>
    <w:rsid w:val="00DA5661"/>
    <w:rsid w:val="00DA6E07"/>
    <w:rsid w:val="00DA7584"/>
    <w:rsid w:val="00DA7A62"/>
    <w:rsid w:val="00DB0413"/>
    <w:rsid w:val="00DB0F15"/>
    <w:rsid w:val="00DB3292"/>
    <w:rsid w:val="00DC2F99"/>
    <w:rsid w:val="00DC489D"/>
    <w:rsid w:val="00DC6A0D"/>
    <w:rsid w:val="00DC7DCE"/>
    <w:rsid w:val="00DD140B"/>
    <w:rsid w:val="00DD2123"/>
    <w:rsid w:val="00DD2A9E"/>
    <w:rsid w:val="00DD509E"/>
    <w:rsid w:val="00DE14C5"/>
    <w:rsid w:val="00DE2331"/>
    <w:rsid w:val="00DE2932"/>
    <w:rsid w:val="00DE2FD1"/>
    <w:rsid w:val="00DE5157"/>
    <w:rsid w:val="00DE709D"/>
    <w:rsid w:val="00DF1BBC"/>
    <w:rsid w:val="00E05BA5"/>
    <w:rsid w:val="00E07762"/>
    <w:rsid w:val="00E12CAA"/>
    <w:rsid w:val="00E318F2"/>
    <w:rsid w:val="00E334BB"/>
    <w:rsid w:val="00E42FF5"/>
    <w:rsid w:val="00E4520C"/>
    <w:rsid w:val="00E45F90"/>
    <w:rsid w:val="00E47E3C"/>
    <w:rsid w:val="00E52291"/>
    <w:rsid w:val="00E527BE"/>
    <w:rsid w:val="00E555A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7C66"/>
    <w:rsid w:val="00EC72BE"/>
    <w:rsid w:val="00EE35E4"/>
    <w:rsid w:val="00F005C9"/>
    <w:rsid w:val="00F02ED0"/>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docId w15:val="{4B595ADD-DB21-48B4-99B0-3AA5BEB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next w:val="BasistekstPrinsClausFonds"/>
    <w:rsid w:val="00752725"/>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32"/>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32"/>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32"/>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32"/>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32"/>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32"/>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32"/>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32"/>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32"/>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link w:val="FooterChar"/>
    <w:uiPriority w:val="99"/>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4"/>
      </w:numPr>
      <w:ind w:left="357" w:hanging="357"/>
    </w:pPr>
  </w:style>
  <w:style w:type="paragraph" w:styleId="ListBullet2">
    <w:name w:val="List Bullet 2"/>
    <w:basedOn w:val="ZsysbasisPrinsClausFonds"/>
    <w:next w:val="BasistekstPrinsClausFonds"/>
    <w:semiHidden/>
    <w:rsid w:val="00E7078D"/>
    <w:pPr>
      <w:numPr>
        <w:numId w:val="15"/>
      </w:numPr>
      <w:ind w:left="641" w:hanging="357"/>
    </w:pPr>
  </w:style>
  <w:style w:type="paragraph" w:styleId="ListBullet3">
    <w:name w:val="List Bullet 3"/>
    <w:basedOn w:val="ZsysbasisPrinsClausFonds"/>
    <w:next w:val="BasistekstPrinsClausFonds"/>
    <w:semiHidden/>
    <w:rsid w:val="00E7078D"/>
    <w:pPr>
      <w:numPr>
        <w:numId w:val="16"/>
      </w:numPr>
      <w:ind w:left="924" w:hanging="357"/>
    </w:pPr>
  </w:style>
  <w:style w:type="paragraph" w:styleId="ListBullet4">
    <w:name w:val="List Bullet 4"/>
    <w:basedOn w:val="ZsysbasisPrinsClausFonds"/>
    <w:next w:val="BasistekstPrinsClausFonds"/>
    <w:semiHidden/>
    <w:rsid w:val="00E7078D"/>
    <w:pPr>
      <w:numPr>
        <w:numId w:val="17"/>
      </w:numPr>
      <w:ind w:left="1208" w:hanging="357"/>
    </w:pPr>
  </w:style>
  <w:style w:type="paragraph" w:styleId="ListNumber">
    <w:name w:val="List Number"/>
    <w:basedOn w:val="ZsysbasisPrinsClausFonds"/>
    <w:next w:val="BasistekstPrinsClausFonds"/>
    <w:semiHidden/>
    <w:rsid w:val="00705849"/>
    <w:pPr>
      <w:numPr>
        <w:numId w:val="19"/>
      </w:numPr>
      <w:ind w:left="357" w:hanging="357"/>
    </w:pPr>
  </w:style>
  <w:style w:type="paragraph" w:styleId="ListNumber2">
    <w:name w:val="List Number 2"/>
    <w:basedOn w:val="ZsysbasisPrinsClausFonds"/>
    <w:next w:val="BasistekstPrinsClausFonds"/>
    <w:semiHidden/>
    <w:rsid w:val="00705849"/>
    <w:pPr>
      <w:numPr>
        <w:numId w:val="20"/>
      </w:numPr>
      <w:ind w:left="641" w:hanging="357"/>
    </w:pPr>
  </w:style>
  <w:style w:type="paragraph" w:styleId="ListNumber3">
    <w:name w:val="List Number 3"/>
    <w:basedOn w:val="ZsysbasisPrinsClausFonds"/>
    <w:next w:val="BasistekstPrinsClausFonds"/>
    <w:semiHidden/>
    <w:rsid w:val="00705849"/>
    <w:pPr>
      <w:numPr>
        <w:numId w:val="21"/>
      </w:numPr>
      <w:ind w:left="924" w:hanging="357"/>
    </w:pPr>
  </w:style>
  <w:style w:type="paragraph" w:styleId="ListNumber4">
    <w:name w:val="List Number 4"/>
    <w:basedOn w:val="ZsysbasisPrinsClausFonds"/>
    <w:next w:val="BasistekstPrinsClausFonds"/>
    <w:semiHidden/>
    <w:rsid w:val="00705849"/>
    <w:pPr>
      <w:numPr>
        <w:numId w:val="22"/>
      </w:numPr>
      <w:ind w:left="1208" w:hanging="357"/>
    </w:pPr>
  </w:style>
  <w:style w:type="paragraph" w:styleId="ListNumber5">
    <w:name w:val="List Number 5"/>
    <w:basedOn w:val="ZsysbasisPrinsClausFonds"/>
    <w:next w:val="BasistekstPrinsClausFonds"/>
    <w:semiHidden/>
    <w:rsid w:val="00705849"/>
    <w:pPr>
      <w:numPr>
        <w:numId w:val="23"/>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8"/>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40"/>
      </w:numPr>
    </w:pPr>
  </w:style>
  <w:style w:type="paragraph" w:customStyle="1" w:styleId="Opsommingteken2eniveauPrinsClausFonds">
    <w:name w:val="Opsomming teken 2e niveau Prins Claus Fonds"/>
    <w:basedOn w:val="ZsysbasisPrinsClausFonds"/>
    <w:rsid w:val="00647A67"/>
    <w:pPr>
      <w:numPr>
        <w:ilvl w:val="1"/>
        <w:numId w:val="40"/>
      </w:numPr>
    </w:pPr>
  </w:style>
  <w:style w:type="paragraph" w:customStyle="1" w:styleId="Opsommingteken3eniveauPrinsClausFonds">
    <w:name w:val="Opsomming teken 3e niveau Prins Claus Fonds"/>
    <w:basedOn w:val="ZsysbasisPrinsClausFonds"/>
    <w:rsid w:val="00647A67"/>
    <w:pPr>
      <w:numPr>
        <w:ilvl w:val="2"/>
        <w:numId w:val="40"/>
      </w:numPr>
    </w:pPr>
  </w:style>
  <w:style w:type="paragraph" w:customStyle="1" w:styleId="Opsommingbolletje1eniveauPrinsClausFonds">
    <w:name w:val="Opsomming bolletje 1e niveau Prins Claus Fonds"/>
    <w:basedOn w:val="ZsysbasisPrinsClausFonds"/>
    <w:qFormat/>
    <w:rsid w:val="005017F3"/>
    <w:pPr>
      <w:numPr>
        <w:numId w:val="36"/>
      </w:numPr>
    </w:pPr>
  </w:style>
  <w:style w:type="paragraph" w:customStyle="1" w:styleId="Opsommingbolletje2eniveauPrinsClausFonds">
    <w:name w:val="Opsomming bolletje 2e niveau Prins Claus Fonds"/>
    <w:basedOn w:val="ZsysbasisPrinsClausFonds"/>
    <w:qFormat/>
    <w:rsid w:val="005017F3"/>
    <w:pPr>
      <w:numPr>
        <w:ilvl w:val="1"/>
        <w:numId w:val="36"/>
      </w:numPr>
    </w:pPr>
  </w:style>
  <w:style w:type="paragraph" w:customStyle="1" w:styleId="Opsommingbolletje3eniveauPrinsClausFonds">
    <w:name w:val="Opsomming bolletje 3e niveau Prins Claus Fonds"/>
    <w:basedOn w:val="ZsysbasisPrinsClausFonds"/>
    <w:qFormat/>
    <w:rsid w:val="005017F3"/>
    <w:pPr>
      <w:numPr>
        <w:ilvl w:val="2"/>
        <w:numId w:val="36"/>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4"/>
      </w:numPr>
    </w:pPr>
  </w:style>
  <w:style w:type="paragraph" w:customStyle="1" w:styleId="Opsommingkleineletter2eniveauPrinsClausFonds">
    <w:name w:val="Opsomming kleine letter 2e niveau Prins Claus Fonds"/>
    <w:basedOn w:val="ZsysbasisPrinsClausFonds"/>
    <w:qFormat/>
    <w:rsid w:val="00B01DA1"/>
    <w:pPr>
      <w:numPr>
        <w:ilvl w:val="1"/>
        <w:numId w:val="24"/>
      </w:numPr>
    </w:pPr>
  </w:style>
  <w:style w:type="paragraph" w:customStyle="1" w:styleId="Opsommingkleineletter3eniveauPrinsClausFonds">
    <w:name w:val="Opsomming kleine letter 3e niveau Prins Claus Fonds"/>
    <w:basedOn w:val="ZsysbasisPrinsClausFonds"/>
    <w:qFormat/>
    <w:rsid w:val="00B01DA1"/>
    <w:pPr>
      <w:numPr>
        <w:ilvl w:val="2"/>
        <w:numId w:val="24"/>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5"/>
      </w:numPr>
    </w:pPr>
  </w:style>
  <w:style w:type="paragraph" w:customStyle="1" w:styleId="Opsommingnummer2eniveauPrinsClausFonds">
    <w:name w:val="Opsomming nummer 2e niveau Prins Claus Fonds"/>
    <w:basedOn w:val="ZsysbasisPrinsClausFonds"/>
    <w:qFormat/>
    <w:rsid w:val="00B01DA1"/>
    <w:pPr>
      <w:numPr>
        <w:ilvl w:val="1"/>
        <w:numId w:val="25"/>
      </w:numPr>
    </w:pPr>
  </w:style>
  <w:style w:type="paragraph" w:customStyle="1" w:styleId="Opsommingnummer3eniveauPrinsClausFonds">
    <w:name w:val="Opsomming nummer 3e niveau Prins Claus Fonds"/>
    <w:basedOn w:val="ZsysbasisPrinsClausFonds"/>
    <w:qFormat/>
    <w:rsid w:val="00B01DA1"/>
    <w:pPr>
      <w:numPr>
        <w:ilvl w:val="2"/>
        <w:numId w:val="25"/>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9"/>
      </w:numPr>
    </w:pPr>
  </w:style>
  <w:style w:type="paragraph" w:customStyle="1" w:styleId="Opsommingopenrondje2eniveauPrinsClausFonds">
    <w:name w:val="Opsomming open rondje 2e niveau Prins Claus Fonds"/>
    <w:basedOn w:val="ZsysbasisPrinsClausFonds"/>
    <w:rsid w:val="00647A67"/>
    <w:pPr>
      <w:numPr>
        <w:ilvl w:val="1"/>
        <w:numId w:val="39"/>
      </w:numPr>
    </w:pPr>
  </w:style>
  <w:style w:type="paragraph" w:customStyle="1" w:styleId="Opsommingopenrondje3eniveauPrinsClausFonds">
    <w:name w:val="Opsomming open rondje 3e niveau Prins Claus Fonds"/>
    <w:basedOn w:val="ZsysbasisPrinsClausFonds"/>
    <w:rsid w:val="00647A67"/>
    <w:pPr>
      <w:numPr>
        <w:ilvl w:val="2"/>
        <w:numId w:val="39"/>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6"/>
      </w:numPr>
    </w:pPr>
  </w:style>
  <w:style w:type="paragraph" w:customStyle="1" w:styleId="Opsommingstreepje2eniveauPrinsClausFonds">
    <w:name w:val="Opsomming streepje 2e niveau Prins Claus Fonds"/>
    <w:basedOn w:val="ZsysbasisPrinsClausFonds"/>
    <w:qFormat/>
    <w:rsid w:val="00B01DA1"/>
    <w:pPr>
      <w:numPr>
        <w:ilvl w:val="1"/>
        <w:numId w:val="26"/>
      </w:numPr>
    </w:pPr>
  </w:style>
  <w:style w:type="paragraph" w:customStyle="1" w:styleId="Opsommingstreepje3eniveauPrinsClausFonds">
    <w:name w:val="Opsomming streepje 3e niveau Prins Claus Fonds"/>
    <w:basedOn w:val="ZsysbasisPrinsClausFonds"/>
    <w:qFormat/>
    <w:rsid w:val="00B01DA1"/>
    <w:pPr>
      <w:numPr>
        <w:ilvl w:val="2"/>
        <w:numId w:val="26"/>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3"/>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9"/>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9"/>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30"/>
      </w:numPr>
    </w:pPr>
  </w:style>
  <w:style w:type="paragraph" w:customStyle="1" w:styleId="AgendapuntPrinsClausFonds">
    <w:name w:val="Agendapunt Prins Claus Fonds"/>
    <w:basedOn w:val="ZsysbasisPrinsClausFonds"/>
    <w:rsid w:val="001C6232"/>
    <w:pPr>
      <w:numPr>
        <w:numId w:val="31"/>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 w:type="character" w:customStyle="1" w:styleId="FooterChar">
    <w:name w:val="Footer Char"/>
    <w:basedOn w:val="DefaultParagraphFont"/>
    <w:link w:val="Footer"/>
    <w:uiPriority w:val="99"/>
    <w:rsid w:val="00DE709D"/>
    <w:rPr>
      <w:rFonts w:ascii="Gill Sans MT" w:hAnsi="Gill Sans MT"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AppData\Roaming\Microsoft\Templates\Vervolgpagina%20Prins%20Claus%20Fonds.dotx" TargetMode="External"/></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FBBD-C3AC-4BA9-95E6-B5F80BA3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Vervolgpagina Prins Claus Fonds</Template>
  <TotalTime>81</TotalTime>
  <Pages>8</Pages>
  <Words>3692</Words>
  <Characters>21547</Characters>
  <Application>Microsoft Office Word</Application>
  <DocSecurity>0</DocSecurity>
  <Lines>406</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Brief</vt:lpstr>
    </vt:vector>
  </TitlesOfParts>
  <Manager/>
  <Company>Prins Claus Fonds</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sjabloonversie 1.0 - 4 november 2016_x000d_
ontwerp: Irma Boom_x000d_
sjablonen: www.JoulesUnlimited.nl</dc:description>
  <cp:lastModifiedBy>Sarah Smith</cp:lastModifiedBy>
  <cp:revision>7</cp:revision>
  <cp:lastPrinted>2018-09-03T06:43:00Z</cp:lastPrinted>
  <dcterms:created xsi:type="dcterms:W3CDTF">2018-09-03T06:07:00Z</dcterms:created>
  <dcterms:modified xsi:type="dcterms:W3CDTF">2018-09-05T19:44:00Z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Vervolgpagina Prins Claus Fonds.dotx</vt:lpwstr>
  </property>
</Properties>
</file>